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92E" w:rsidRDefault="00381D71">
      <w:pPr>
        <w:pStyle w:val="BodyText"/>
        <w:rPr>
          <w:sz w:val="20"/>
        </w:rPr>
      </w:pPr>
      <w:r>
        <w:rPr>
          <w:noProof/>
          <w:lang w:bidi="te-IN"/>
        </w:rPr>
        <w:drawing>
          <wp:anchor distT="0" distB="0" distL="0" distR="0" simplePos="0" relativeHeight="251647488" behindDoc="1" locked="0" layoutInCell="1" allowOverlap="1">
            <wp:simplePos x="0" y="0"/>
            <wp:positionH relativeFrom="page">
              <wp:posOffset>615315</wp:posOffset>
            </wp:positionH>
            <wp:positionV relativeFrom="page">
              <wp:posOffset>383540</wp:posOffset>
            </wp:positionV>
            <wp:extent cx="6247130" cy="94672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8" cstate="print"/>
                    <a:stretch>
                      <a:fillRect/>
                    </a:stretch>
                  </pic:blipFill>
                  <pic:spPr>
                    <a:xfrm>
                      <a:off x="0" y="0"/>
                      <a:ext cx="6247140" cy="9467088"/>
                    </a:xfrm>
                    <a:prstGeom prst="rect">
                      <a:avLst/>
                    </a:prstGeom>
                  </pic:spPr>
                </pic:pic>
              </a:graphicData>
            </a:graphic>
          </wp:anchor>
        </w:drawing>
      </w:r>
    </w:p>
    <w:p w:rsidR="00FF692E" w:rsidRDefault="00FF692E">
      <w:pPr>
        <w:pStyle w:val="BodyText"/>
        <w:rPr>
          <w:sz w:val="20"/>
        </w:rPr>
      </w:pPr>
    </w:p>
    <w:p w:rsidR="00FF692E" w:rsidRDefault="00FF692E">
      <w:pPr>
        <w:pStyle w:val="BodyText"/>
        <w:rPr>
          <w:sz w:val="20"/>
        </w:rPr>
      </w:pPr>
    </w:p>
    <w:p w:rsidR="00FF692E" w:rsidRDefault="00381D71">
      <w:pPr>
        <w:pStyle w:val="Title"/>
        <w:tabs>
          <w:tab w:val="left" w:pos="5209"/>
        </w:tabs>
      </w:pPr>
      <w:r>
        <w:rPr>
          <w:w w:val="105"/>
        </w:rPr>
        <w:t>SRIVENKATESWARA</w:t>
      </w:r>
      <w:r>
        <w:rPr>
          <w:w w:val="105"/>
        </w:rPr>
        <w:tab/>
        <w:t>UNIVERSITY</w:t>
      </w:r>
    </w:p>
    <w:p w:rsidR="00FF692E" w:rsidRDefault="00FF692E">
      <w:pPr>
        <w:pStyle w:val="BodyText"/>
        <w:rPr>
          <w:sz w:val="52"/>
        </w:rPr>
      </w:pPr>
    </w:p>
    <w:p w:rsidR="00FF692E" w:rsidRDefault="00FF692E">
      <w:pPr>
        <w:pStyle w:val="BodyText"/>
        <w:rPr>
          <w:sz w:val="52"/>
        </w:rPr>
      </w:pPr>
    </w:p>
    <w:p w:rsidR="00FF692E" w:rsidRDefault="00FF692E">
      <w:pPr>
        <w:pStyle w:val="BodyText"/>
        <w:rPr>
          <w:sz w:val="52"/>
        </w:rPr>
      </w:pPr>
    </w:p>
    <w:p w:rsidR="00FF692E" w:rsidRDefault="00FF692E">
      <w:pPr>
        <w:pStyle w:val="BodyText"/>
        <w:rPr>
          <w:sz w:val="52"/>
        </w:rPr>
      </w:pPr>
    </w:p>
    <w:p w:rsidR="00FF692E" w:rsidRDefault="00FF692E">
      <w:pPr>
        <w:pStyle w:val="BodyText"/>
        <w:rPr>
          <w:sz w:val="52"/>
        </w:rPr>
      </w:pPr>
    </w:p>
    <w:p w:rsidR="00FF692E" w:rsidRDefault="00FF692E">
      <w:pPr>
        <w:pStyle w:val="BodyText"/>
        <w:rPr>
          <w:sz w:val="52"/>
        </w:rPr>
      </w:pPr>
    </w:p>
    <w:p w:rsidR="00FF692E" w:rsidRDefault="00FF692E">
      <w:pPr>
        <w:pStyle w:val="BodyText"/>
        <w:rPr>
          <w:sz w:val="52"/>
        </w:rPr>
      </w:pPr>
    </w:p>
    <w:p w:rsidR="00FF692E" w:rsidRDefault="00FF692E">
      <w:pPr>
        <w:pStyle w:val="BodyText"/>
        <w:spacing w:before="6"/>
        <w:rPr>
          <w:sz w:val="63"/>
        </w:rPr>
      </w:pPr>
    </w:p>
    <w:p w:rsidR="00FF692E" w:rsidRDefault="00381D71">
      <w:pPr>
        <w:spacing w:line="487" w:lineRule="auto"/>
        <w:ind w:left="1037" w:right="1107"/>
        <w:jc w:val="center"/>
        <w:rPr>
          <w:sz w:val="32"/>
        </w:rPr>
      </w:pPr>
      <w:r>
        <w:rPr>
          <w:sz w:val="32"/>
        </w:rPr>
        <w:t>B.Sc CATERING, TOURISM AND HOTEL MANAGEMENT (CT &amp; HM)</w:t>
      </w:r>
    </w:p>
    <w:p w:rsidR="00FF692E" w:rsidRDefault="00381D71">
      <w:pPr>
        <w:spacing w:before="4"/>
        <w:ind w:right="22"/>
        <w:jc w:val="center"/>
        <w:rPr>
          <w:sz w:val="36"/>
        </w:rPr>
      </w:pPr>
      <w:r>
        <w:rPr>
          <w:w w:val="105"/>
          <w:sz w:val="36"/>
        </w:rPr>
        <w:t>UNDER CBCS FRAMEWORK WITH EFFECT FROM</w:t>
      </w:r>
    </w:p>
    <w:p w:rsidR="00FF692E" w:rsidRDefault="00381D71">
      <w:pPr>
        <w:spacing w:before="201"/>
        <w:ind w:right="32"/>
        <w:jc w:val="center"/>
        <w:rPr>
          <w:sz w:val="37"/>
        </w:rPr>
      </w:pPr>
      <w:r>
        <w:rPr>
          <w:sz w:val="37"/>
        </w:rPr>
        <w:t>2020-2021</w:t>
      </w:r>
    </w:p>
    <w:p w:rsidR="00FF692E" w:rsidRDefault="00FF692E">
      <w:pPr>
        <w:pStyle w:val="BodyText"/>
        <w:rPr>
          <w:sz w:val="40"/>
        </w:rPr>
      </w:pPr>
    </w:p>
    <w:p w:rsidR="00FF692E" w:rsidRDefault="00FF692E">
      <w:pPr>
        <w:pStyle w:val="BodyText"/>
        <w:rPr>
          <w:sz w:val="40"/>
        </w:rPr>
      </w:pPr>
    </w:p>
    <w:p w:rsidR="00FF692E" w:rsidRDefault="00381D71">
      <w:pPr>
        <w:spacing w:before="309"/>
        <w:ind w:right="29"/>
        <w:jc w:val="center"/>
        <w:rPr>
          <w:sz w:val="32"/>
        </w:rPr>
      </w:pPr>
      <w:r>
        <w:rPr>
          <w:w w:val="105"/>
          <w:sz w:val="32"/>
        </w:rPr>
        <w:t>PROGRAMME: THREE-YEAR B.Sc. (CT&amp;HM)</w:t>
      </w:r>
    </w:p>
    <w:p w:rsidR="00FF692E" w:rsidRDefault="00FF692E">
      <w:pPr>
        <w:pStyle w:val="BodyText"/>
        <w:rPr>
          <w:sz w:val="34"/>
        </w:rPr>
      </w:pPr>
    </w:p>
    <w:p w:rsidR="00FF692E" w:rsidRDefault="00FF692E">
      <w:pPr>
        <w:pStyle w:val="BodyText"/>
        <w:rPr>
          <w:sz w:val="34"/>
        </w:rPr>
      </w:pPr>
    </w:p>
    <w:p w:rsidR="00FF692E" w:rsidRDefault="00FF692E">
      <w:pPr>
        <w:pStyle w:val="BodyText"/>
        <w:spacing w:before="1"/>
        <w:rPr>
          <w:sz w:val="31"/>
        </w:rPr>
      </w:pPr>
    </w:p>
    <w:p w:rsidR="00FF692E" w:rsidRDefault="00381D71">
      <w:pPr>
        <w:spacing w:line="369" w:lineRule="auto"/>
        <w:ind w:left="2009" w:right="1973" w:firstLine="375"/>
        <w:rPr>
          <w:i/>
          <w:sz w:val="32"/>
        </w:rPr>
      </w:pPr>
      <w:r>
        <w:rPr>
          <w:i/>
          <w:w w:val="105"/>
          <w:sz w:val="32"/>
        </w:rPr>
        <w:t>For Fifteen Courses of1, 2, 3 &amp; 4 Semesters) (Tobeimplementedfrom2020-21AcademicYear)</w:t>
      </w:r>
    </w:p>
    <w:p w:rsidR="00FF692E" w:rsidRDefault="00381D71">
      <w:pPr>
        <w:spacing w:line="369" w:lineRule="auto"/>
        <w:ind w:left="2792" w:right="1508" w:hanging="1311"/>
        <w:rPr>
          <w:i/>
          <w:sz w:val="32"/>
        </w:rPr>
      </w:pPr>
      <w:r>
        <w:rPr>
          <w:i/>
          <w:sz w:val="32"/>
        </w:rPr>
        <w:t>(With Learning Outcomes, Unit-wise Syllabus, References, Co-curricular Activities &amp; Model Q.P.)</w:t>
      </w:r>
    </w:p>
    <w:p w:rsidR="00FF692E" w:rsidRDefault="00FF692E">
      <w:pPr>
        <w:spacing w:line="369" w:lineRule="auto"/>
        <w:rPr>
          <w:sz w:val="32"/>
        </w:rPr>
        <w:sectPr w:rsidR="00FF692E">
          <w:footerReference w:type="default" r:id="rId9"/>
          <w:type w:val="continuous"/>
          <w:pgSz w:w="11910" w:h="16840"/>
          <w:pgMar w:top="580" w:right="360" w:bottom="280" w:left="800" w:header="720" w:footer="720" w:gutter="0"/>
          <w:cols w:space="720"/>
        </w:sectPr>
      </w:pPr>
    </w:p>
    <w:p w:rsidR="00FF692E" w:rsidRDefault="00381D71">
      <w:pPr>
        <w:pStyle w:val="Heading1"/>
        <w:spacing w:line="276" w:lineRule="auto"/>
        <w:ind w:right="15"/>
      </w:pPr>
      <w:r>
        <w:lastRenderedPageBreak/>
        <w:t>PROGRAMME: THREE-YEAR B.Sc. CATERING, TOURISM AND HOTEL MANAGEMENT</w:t>
      </w:r>
    </w:p>
    <w:p w:rsidR="00FF692E" w:rsidRDefault="00381D71">
      <w:pPr>
        <w:spacing w:before="95"/>
        <w:ind w:right="9"/>
        <w:jc w:val="center"/>
        <w:rPr>
          <w:sz w:val="28"/>
        </w:rPr>
      </w:pPr>
      <w:r>
        <w:rPr>
          <w:sz w:val="28"/>
        </w:rPr>
        <w:t>(WITH EFFECT FROM THE ACADEMIC YEAR 2020 Onwards)</w:t>
      </w:r>
    </w:p>
    <w:p w:rsidR="00FF692E" w:rsidRDefault="00381D71">
      <w:pPr>
        <w:pStyle w:val="Heading1"/>
        <w:spacing w:before="153" w:line="350" w:lineRule="auto"/>
        <w:ind w:left="2427" w:right="1534" w:hanging="893"/>
        <w:jc w:val="left"/>
      </w:pPr>
      <w:r>
        <w:t>B. Sc. CATERING, TOURISM AND HOTEL MANAGEMENT DOMAIN SUBJECT: HOTEL MANAGEMENT</w:t>
      </w:r>
    </w:p>
    <w:p w:rsidR="00FF692E" w:rsidRDefault="00381D71">
      <w:pPr>
        <w:spacing w:before="3" w:line="273" w:lineRule="auto"/>
        <w:ind w:left="1091" w:right="1107"/>
        <w:jc w:val="center"/>
        <w:rPr>
          <w:b/>
          <w:sz w:val="28"/>
        </w:rPr>
      </w:pPr>
      <w:r>
        <w:rPr>
          <w:b/>
          <w:sz w:val="28"/>
        </w:rPr>
        <w:t>(Syllabus with Outcomes, Co-curricular Activities, References &amp; Model Question Papers for 1, 2, 3 and 4</w:t>
      </w:r>
      <w:r>
        <w:rPr>
          <w:b/>
          <w:sz w:val="28"/>
          <w:vertAlign w:val="superscript"/>
        </w:rPr>
        <w:t>th</w:t>
      </w:r>
      <w:r>
        <w:rPr>
          <w:b/>
          <w:sz w:val="28"/>
        </w:rPr>
        <w:t xml:space="preserve"> Semesters)</w:t>
      </w:r>
    </w:p>
    <w:p w:rsidR="00FF692E" w:rsidRDefault="00FF692E">
      <w:pPr>
        <w:pStyle w:val="BodyText"/>
        <w:spacing w:before="9"/>
        <w:rPr>
          <w:b/>
          <w:sz w:val="49"/>
        </w:rPr>
      </w:pPr>
    </w:p>
    <w:p w:rsidR="00FF692E" w:rsidRDefault="00381D71">
      <w:pPr>
        <w:spacing w:line="276" w:lineRule="auto"/>
        <w:ind w:left="640" w:right="653" w:firstLine="720"/>
        <w:jc w:val="both"/>
        <w:rPr>
          <w:sz w:val="24"/>
        </w:rPr>
      </w:pPr>
      <w:r>
        <w:rPr>
          <w:sz w:val="24"/>
        </w:rPr>
        <w:t xml:space="preserve">The Domain of Catering, Tourism and Hotel management is multi-disciplinary job oriented course which helps in making the student a better professional and a better person. The course focuses on providing scientific and systematic knowledge about food, hospitality and Tourism. The subjects include </w:t>
      </w:r>
      <w:r>
        <w:rPr>
          <w:b/>
          <w:sz w:val="24"/>
        </w:rPr>
        <w:t>CATERING, TOURISM, FOOD PRODUCTION, BAKERY</w:t>
      </w:r>
      <w:r>
        <w:rPr>
          <w:sz w:val="24"/>
        </w:rPr>
        <w:t xml:space="preserve">, </w:t>
      </w:r>
      <w:r>
        <w:rPr>
          <w:b/>
          <w:sz w:val="24"/>
        </w:rPr>
        <w:t xml:space="preserve">BAR MANAGEMENT, FRONT OFFICE and HOUSE KEEPING. </w:t>
      </w:r>
      <w:r>
        <w:rPr>
          <w:sz w:val="24"/>
        </w:rPr>
        <w:t>The corecourses</w:t>
      </w:r>
    </w:p>
    <w:p w:rsidR="00FF692E" w:rsidRDefault="00381D71">
      <w:pPr>
        <w:pStyle w:val="BodyText"/>
        <w:spacing w:line="276" w:lineRule="auto"/>
        <w:ind w:left="640" w:right="652"/>
        <w:jc w:val="both"/>
      </w:pPr>
      <w:r>
        <w:t>empower the students with skills to improve individual’s personal life as well as professional life by providing excellent career opportunities through skill based training and contribute to the overall development of student .</w:t>
      </w:r>
    </w:p>
    <w:p w:rsidR="00FF692E" w:rsidRDefault="00381D71">
      <w:pPr>
        <w:pStyle w:val="BodyText"/>
        <w:spacing w:before="200" w:line="276" w:lineRule="auto"/>
        <w:ind w:left="640" w:right="652" w:firstLine="720"/>
        <w:jc w:val="both"/>
      </w:pPr>
      <w:r>
        <w:t>The students of Hotel management have proven themselves as an excellent chefs, entrepreneurs and service providers in the field of Tourism. They do not remain job seekers but have also become job creators. They gain and provide employment in Hotel organizations, Hospitals, Cafeterias, Commercial Restaurants, which includes Consultancy, Railways, Cruise and Airline industry. Keeping in view the growing aspirations of young generation, the curriculum has been updated and designed for each course with outcomes which includes knowledge, intellectual skills and practical</w:t>
      </w:r>
      <w:r w:rsidR="00603001">
        <w:t xml:space="preserve"> </w:t>
      </w:r>
      <w:r>
        <w:t>skills.</w:t>
      </w:r>
    </w:p>
    <w:p w:rsidR="00FF692E" w:rsidRDefault="00381D71">
      <w:pPr>
        <w:pStyle w:val="Heading4"/>
        <w:spacing w:before="204"/>
        <w:jc w:val="both"/>
      </w:pPr>
      <w:r>
        <w:t>GENERAL CURRICULAR ACTIVITIES</w:t>
      </w:r>
    </w:p>
    <w:p w:rsidR="00FF692E" w:rsidRDefault="00FF692E">
      <w:pPr>
        <w:pStyle w:val="BodyText"/>
        <w:spacing w:before="2"/>
        <w:rPr>
          <w:b/>
          <w:sz w:val="21"/>
        </w:rPr>
      </w:pPr>
    </w:p>
    <w:p w:rsidR="00FF692E" w:rsidRDefault="00381D71">
      <w:pPr>
        <w:pStyle w:val="ListParagraph"/>
        <w:numPr>
          <w:ilvl w:val="0"/>
          <w:numId w:val="1"/>
        </w:numPr>
        <w:tabs>
          <w:tab w:val="left" w:pos="1000"/>
        </w:tabs>
        <w:jc w:val="both"/>
        <w:rPr>
          <w:b/>
          <w:sz w:val="26"/>
        </w:rPr>
      </w:pPr>
      <w:r>
        <w:rPr>
          <w:b/>
          <w:sz w:val="26"/>
        </w:rPr>
        <w:t>Lecturer-based</w:t>
      </w:r>
    </w:p>
    <w:p w:rsidR="00FF692E" w:rsidRDefault="00381D71">
      <w:pPr>
        <w:pStyle w:val="ListParagraph"/>
        <w:numPr>
          <w:ilvl w:val="0"/>
          <w:numId w:val="2"/>
        </w:numPr>
        <w:tabs>
          <w:tab w:val="left" w:pos="1720"/>
        </w:tabs>
        <w:spacing w:before="39" w:line="276" w:lineRule="auto"/>
        <w:ind w:right="654"/>
        <w:jc w:val="both"/>
        <w:rPr>
          <w:sz w:val="24"/>
        </w:rPr>
      </w:pPr>
      <w:r>
        <w:rPr>
          <w:b/>
          <w:sz w:val="24"/>
        </w:rPr>
        <w:t>Class-room Activities</w:t>
      </w:r>
      <w:r>
        <w:rPr>
          <w:sz w:val="24"/>
        </w:rPr>
        <w:t>: Organization of group discussions, question-answer sessions, observations, use of audio-visual aids, guidance programme, record writing, Log book maintenance.</w:t>
      </w:r>
    </w:p>
    <w:p w:rsidR="00FF692E" w:rsidRDefault="00381D71">
      <w:pPr>
        <w:pStyle w:val="ListParagraph"/>
        <w:numPr>
          <w:ilvl w:val="0"/>
          <w:numId w:val="2"/>
        </w:numPr>
        <w:tabs>
          <w:tab w:val="left" w:pos="1720"/>
        </w:tabs>
        <w:spacing w:line="276" w:lineRule="auto"/>
        <w:ind w:right="653"/>
        <w:jc w:val="both"/>
        <w:rPr>
          <w:sz w:val="24"/>
        </w:rPr>
      </w:pPr>
      <w:r>
        <w:rPr>
          <w:b/>
          <w:sz w:val="24"/>
        </w:rPr>
        <w:t>Library Activities</w:t>
      </w:r>
      <w:r>
        <w:rPr>
          <w:sz w:val="24"/>
        </w:rPr>
        <w:t>: Reading books and magazines, taking notes from prescribed and reference books and preparation of notes on lessons as per the syllabus. Preparing assignment notes, reading journals and periodicals pertaining to different subjects of study; making files of news-paper cuttings</w:t>
      </w:r>
      <w:r w:rsidR="00603001">
        <w:rPr>
          <w:sz w:val="24"/>
        </w:rPr>
        <w:t xml:space="preserve"> </w:t>
      </w:r>
      <w:r>
        <w:rPr>
          <w:sz w:val="24"/>
        </w:rPr>
        <w:t>etc.</w:t>
      </w:r>
    </w:p>
    <w:p w:rsidR="00FF692E" w:rsidRDefault="00381D71">
      <w:pPr>
        <w:pStyle w:val="ListParagraph"/>
        <w:numPr>
          <w:ilvl w:val="0"/>
          <w:numId w:val="2"/>
        </w:numPr>
        <w:tabs>
          <w:tab w:val="left" w:pos="1351"/>
        </w:tabs>
        <w:spacing w:before="200" w:line="276" w:lineRule="auto"/>
        <w:ind w:left="1451" w:right="650" w:hanging="360"/>
        <w:jc w:val="both"/>
        <w:rPr>
          <w:sz w:val="24"/>
        </w:rPr>
      </w:pPr>
      <w:r>
        <w:rPr>
          <w:b/>
          <w:sz w:val="24"/>
        </w:rPr>
        <w:t>Lab activities &amp; Industrial training</w:t>
      </w:r>
      <w:r>
        <w:rPr>
          <w:sz w:val="24"/>
        </w:rPr>
        <w:t>: Organization of practicals related to major Courses- Maintenance of lab record based on each subject. The students have to undergo an industrial training for a duration of 6 months in the field of Hospitality and</w:t>
      </w:r>
      <w:r w:rsidR="00603001">
        <w:rPr>
          <w:sz w:val="24"/>
        </w:rPr>
        <w:t xml:space="preserve"> </w:t>
      </w:r>
      <w:r>
        <w:rPr>
          <w:sz w:val="24"/>
        </w:rPr>
        <w:t>Tourism.</w:t>
      </w:r>
    </w:p>
    <w:p w:rsidR="00FF692E" w:rsidRDefault="00381D71">
      <w:pPr>
        <w:pStyle w:val="ListParagraph"/>
        <w:numPr>
          <w:ilvl w:val="0"/>
          <w:numId w:val="2"/>
        </w:numPr>
        <w:tabs>
          <w:tab w:val="left" w:pos="1384"/>
        </w:tabs>
        <w:spacing w:before="200" w:line="276" w:lineRule="auto"/>
        <w:ind w:left="1451" w:right="653" w:hanging="360"/>
        <w:jc w:val="both"/>
        <w:rPr>
          <w:sz w:val="24"/>
        </w:rPr>
      </w:pPr>
      <w:r>
        <w:rPr>
          <w:b/>
          <w:sz w:val="24"/>
        </w:rPr>
        <w:t>Smart Classroom Activities</w:t>
      </w:r>
      <w:r>
        <w:rPr>
          <w:sz w:val="24"/>
        </w:rPr>
        <w:t>: Organization of Departmental WhatsApp groups,/Google ClassRooms/forquickdeliveryofthesubject;Usingsmart/digital/e-classrooms</w:t>
      </w:r>
    </w:p>
    <w:p w:rsidR="00FF692E" w:rsidRDefault="00FF692E">
      <w:pPr>
        <w:spacing w:line="276" w:lineRule="auto"/>
        <w:jc w:val="both"/>
        <w:rPr>
          <w:sz w:val="24"/>
        </w:rPr>
        <w:sectPr w:rsidR="00FF692E">
          <w:footerReference w:type="default" r:id="rId10"/>
          <w:pgSz w:w="11910" w:h="16840"/>
          <w:pgMar w:top="1420" w:right="360" w:bottom="1480" w:left="800" w:header="0" w:footer="1295" w:gutter="0"/>
          <w:pgNumType w:start="2"/>
          <w:cols w:space="720"/>
        </w:sectPr>
      </w:pPr>
    </w:p>
    <w:p w:rsidR="00FF692E" w:rsidRDefault="00381D71">
      <w:pPr>
        <w:pStyle w:val="BodyText"/>
        <w:spacing w:before="60" w:line="278" w:lineRule="auto"/>
        <w:ind w:left="1451" w:right="599"/>
      </w:pPr>
      <w:r>
        <w:lastRenderedPageBreak/>
        <w:t>(mandatory) wherever present; Utilization of YouTube videos and live Demo by the students to their juniors.</w:t>
      </w:r>
    </w:p>
    <w:p w:rsidR="00FF692E" w:rsidRDefault="00381D71">
      <w:pPr>
        <w:pStyle w:val="ListParagraph"/>
        <w:numPr>
          <w:ilvl w:val="0"/>
          <w:numId w:val="1"/>
        </w:numPr>
        <w:tabs>
          <w:tab w:val="left" w:pos="1000"/>
        </w:tabs>
        <w:spacing w:before="201"/>
        <w:rPr>
          <w:b/>
          <w:sz w:val="26"/>
        </w:rPr>
      </w:pPr>
      <w:r>
        <w:rPr>
          <w:b/>
          <w:sz w:val="26"/>
        </w:rPr>
        <w:t>Student-based</w:t>
      </w:r>
    </w:p>
    <w:p w:rsidR="00FF692E" w:rsidRDefault="00381D71">
      <w:pPr>
        <w:pStyle w:val="ListParagraph"/>
        <w:numPr>
          <w:ilvl w:val="0"/>
          <w:numId w:val="3"/>
        </w:numPr>
        <w:tabs>
          <w:tab w:val="left" w:pos="1360"/>
        </w:tabs>
        <w:spacing w:before="41" w:line="276" w:lineRule="auto"/>
        <w:ind w:right="652"/>
        <w:rPr>
          <w:sz w:val="24"/>
        </w:rPr>
      </w:pPr>
      <w:r>
        <w:rPr>
          <w:b/>
          <w:sz w:val="24"/>
        </w:rPr>
        <w:t xml:space="preserve">Class-room activities </w:t>
      </w:r>
      <w:r>
        <w:rPr>
          <w:sz w:val="24"/>
        </w:rPr>
        <w:t>: Power point presentations and seminar by students for the industrial training experience and projectwork</w:t>
      </w:r>
    </w:p>
    <w:p w:rsidR="00FF692E" w:rsidRDefault="00381D71">
      <w:pPr>
        <w:pStyle w:val="ListParagraph"/>
        <w:numPr>
          <w:ilvl w:val="0"/>
          <w:numId w:val="3"/>
        </w:numPr>
        <w:tabs>
          <w:tab w:val="left" w:pos="1360"/>
        </w:tabs>
        <w:spacing w:line="275" w:lineRule="exact"/>
        <w:rPr>
          <w:sz w:val="24"/>
        </w:rPr>
      </w:pPr>
      <w:r>
        <w:rPr>
          <w:b/>
          <w:sz w:val="24"/>
        </w:rPr>
        <w:t>Library activities</w:t>
      </w:r>
      <w:r>
        <w:rPr>
          <w:sz w:val="24"/>
        </w:rPr>
        <w:t>: Visit to library during library hour and preparation ofnotes</w:t>
      </w:r>
    </w:p>
    <w:p w:rsidR="00FF692E" w:rsidRDefault="00381D71">
      <w:pPr>
        <w:pStyle w:val="ListParagraph"/>
        <w:numPr>
          <w:ilvl w:val="0"/>
          <w:numId w:val="3"/>
        </w:numPr>
        <w:tabs>
          <w:tab w:val="left" w:pos="1360"/>
        </w:tabs>
        <w:spacing w:before="41" w:line="278" w:lineRule="auto"/>
        <w:ind w:right="654"/>
        <w:rPr>
          <w:sz w:val="24"/>
        </w:rPr>
      </w:pPr>
      <w:r>
        <w:rPr>
          <w:b/>
          <w:sz w:val="24"/>
        </w:rPr>
        <w:t>Lab activities</w:t>
      </w:r>
      <w:r>
        <w:rPr>
          <w:sz w:val="24"/>
        </w:rPr>
        <w:t>: Maintenance of observation notes for practicals under the supervision of faculty</w:t>
      </w:r>
    </w:p>
    <w:p w:rsidR="00FF692E" w:rsidRDefault="00381D71">
      <w:pPr>
        <w:pStyle w:val="Heading4"/>
        <w:numPr>
          <w:ilvl w:val="0"/>
          <w:numId w:val="3"/>
        </w:numPr>
        <w:tabs>
          <w:tab w:val="left" w:pos="1360"/>
        </w:tabs>
      </w:pPr>
      <w:r>
        <w:t>Community basedactivities</w:t>
      </w:r>
    </w:p>
    <w:p w:rsidR="00FF692E" w:rsidRDefault="00381D71">
      <w:pPr>
        <w:pStyle w:val="ListParagraph"/>
        <w:numPr>
          <w:ilvl w:val="1"/>
          <w:numId w:val="3"/>
        </w:numPr>
        <w:tabs>
          <w:tab w:val="left" w:pos="1719"/>
          <w:tab w:val="left" w:pos="1720"/>
        </w:tabs>
        <w:spacing w:before="36" w:line="273" w:lineRule="auto"/>
        <w:ind w:right="652"/>
        <w:rPr>
          <w:sz w:val="24"/>
        </w:rPr>
      </w:pPr>
      <w:r>
        <w:rPr>
          <w:sz w:val="24"/>
        </w:rPr>
        <w:t>Preparation of charts, posters and nutritious diet for creating awareness to public in collaboration with NCC, NSS, Scouts and Guidewing.</w:t>
      </w:r>
    </w:p>
    <w:p w:rsidR="00FF692E" w:rsidRDefault="00381D71">
      <w:pPr>
        <w:pStyle w:val="ListParagraph"/>
        <w:numPr>
          <w:ilvl w:val="1"/>
          <w:numId w:val="3"/>
        </w:numPr>
        <w:tabs>
          <w:tab w:val="left" w:pos="1719"/>
          <w:tab w:val="left" w:pos="1720"/>
        </w:tabs>
        <w:spacing w:before="3" w:line="273" w:lineRule="auto"/>
        <w:ind w:right="655"/>
        <w:rPr>
          <w:sz w:val="24"/>
        </w:rPr>
      </w:pPr>
      <w:r>
        <w:rPr>
          <w:sz w:val="24"/>
        </w:rPr>
        <w:t>Planning and organization of exhibitions to create awareness about the different job opportunities in the field of Hospitality andTourism.</w:t>
      </w:r>
    </w:p>
    <w:p w:rsidR="00FF692E" w:rsidRDefault="00381D71">
      <w:pPr>
        <w:pStyle w:val="ListParagraph"/>
        <w:numPr>
          <w:ilvl w:val="1"/>
          <w:numId w:val="3"/>
        </w:numPr>
        <w:tabs>
          <w:tab w:val="left" w:pos="1779"/>
          <w:tab w:val="left" w:pos="1780"/>
        </w:tabs>
        <w:spacing w:before="1" w:line="273" w:lineRule="auto"/>
        <w:ind w:right="653"/>
        <w:rPr>
          <w:sz w:val="24"/>
        </w:rPr>
      </w:pPr>
      <w:r>
        <w:tab/>
      </w:r>
      <w:r>
        <w:rPr>
          <w:sz w:val="24"/>
        </w:rPr>
        <w:t>As a part of field work programme, students visit hotels, tourist destinations and bakeries.</w:t>
      </w:r>
    </w:p>
    <w:p w:rsidR="00FF692E" w:rsidRDefault="00381D71">
      <w:pPr>
        <w:pStyle w:val="Heading4"/>
        <w:numPr>
          <w:ilvl w:val="0"/>
          <w:numId w:val="1"/>
        </w:numPr>
        <w:tabs>
          <w:tab w:val="left" w:pos="1000"/>
        </w:tabs>
        <w:spacing w:before="8"/>
      </w:pPr>
      <w:r>
        <w:t>CO-CURRICULAR ACTIVITIES</w:t>
      </w:r>
    </w:p>
    <w:p w:rsidR="00FF692E" w:rsidRDefault="00FF692E">
      <w:pPr>
        <w:pStyle w:val="BodyText"/>
        <w:spacing w:before="7"/>
        <w:rPr>
          <w:b/>
          <w:sz w:val="20"/>
        </w:rPr>
      </w:pPr>
    </w:p>
    <w:p w:rsidR="00FF692E" w:rsidRDefault="00381D71">
      <w:pPr>
        <w:pStyle w:val="BodyText"/>
        <w:spacing w:line="276" w:lineRule="auto"/>
        <w:ind w:left="640" w:right="651"/>
        <w:jc w:val="both"/>
      </w:pPr>
      <w:r>
        <w:rPr>
          <w:b/>
        </w:rPr>
        <w:t xml:space="preserve">OBJECTIVES: </w:t>
      </w:r>
      <w:r>
        <w:t xml:space="preserve">The co-curricular activities are aimed at strengthening the theoretical knowledge with an activity related to the content taught in the class room. The activities promote aesthetic development, character building, spiritual growth, self confidence and team spirit among students. The different types of co-curricular activities relevant to different domains of </w:t>
      </w:r>
      <w:r>
        <w:rPr>
          <w:b/>
        </w:rPr>
        <w:t xml:space="preserve">HOTEL MANAGEMENT </w:t>
      </w:r>
      <w:r>
        <w:t>are listed below:</w:t>
      </w:r>
    </w:p>
    <w:p w:rsidR="00FF692E" w:rsidRDefault="00381D71">
      <w:pPr>
        <w:pStyle w:val="Heading4"/>
        <w:spacing w:before="203"/>
      </w:pPr>
      <w:r>
        <w:t>Academic – based</w:t>
      </w:r>
    </w:p>
    <w:p w:rsidR="00FF692E" w:rsidRDefault="00FF692E">
      <w:pPr>
        <w:pStyle w:val="BodyText"/>
        <w:spacing w:before="8"/>
        <w:rPr>
          <w:b/>
          <w:sz w:val="20"/>
        </w:rPr>
      </w:pPr>
    </w:p>
    <w:p w:rsidR="00FF692E" w:rsidRDefault="00381D71">
      <w:pPr>
        <w:pStyle w:val="BodyText"/>
        <w:spacing w:line="276" w:lineRule="auto"/>
        <w:ind w:left="640" w:right="599" w:firstLine="720"/>
      </w:pPr>
      <w:r>
        <w:t>Planning and Preparation of menu according to the age, religion, location and preferences of the customer based on the location of the hotel.</w:t>
      </w:r>
    </w:p>
    <w:p w:rsidR="00FF692E" w:rsidRDefault="00381D71">
      <w:pPr>
        <w:pStyle w:val="BodyText"/>
        <w:spacing w:before="198"/>
        <w:ind w:left="760"/>
      </w:pPr>
      <w:r>
        <w:t>Debates, Essay Writing Competitions and Group Discussions.</w:t>
      </w:r>
    </w:p>
    <w:p w:rsidR="00FF692E" w:rsidRDefault="00FF692E">
      <w:pPr>
        <w:pStyle w:val="BodyText"/>
        <w:spacing w:before="6"/>
        <w:rPr>
          <w:sz w:val="21"/>
        </w:rPr>
      </w:pPr>
    </w:p>
    <w:p w:rsidR="00FF692E" w:rsidRDefault="00381D71">
      <w:pPr>
        <w:pStyle w:val="Heading4"/>
        <w:numPr>
          <w:ilvl w:val="0"/>
          <w:numId w:val="4"/>
        </w:numPr>
        <w:tabs>
          <w:tab w:val="left" w:pos="1000"/>
        </w:tabs>
      </w:pPr>
      <w:r>
        <w:t>Lab/Field visit – based</w:t>
      </w:r>
    </w:p>
    <w:p w:rsidR="00FF692E" w:rsidRDefault="00FF692E">
      <w:pPr>
        <w:pStyle w:val="BodyText"/>
        <w:spacing w:before="6"/>
        <w:rPr>
          <w:b/>
          <w:sz w:val="20"/>
        </w:rPr>
      </w:pPr>
    </w:p>
    <w:p w:rsidR="00FF692E" w:rsidRDefault="00381D71">
      <w:pPr>
        <w:pStyle w:val="ListParagraph"/>
        <w:numPr>
          <w:ilvl w:val="0"/>
          <w:numId w:val="5"/>
        </w:numPr>
        <w:tabs>
          <w:tab w:val="left" w:pos="1360"/>
        </w:tabs>
        <w:spacing w:before="1"/>
        <w:rPr>
          <w:sz w:val="24"/>
        </w:rPr>
      </w:pPr>
      <w:r>
        <w:rPr>
          <w:sz w:val="24"/>
        </w:rPr>
        <w:t>Menu planning according to occasion ,customer and location of the</w:t>
      </w:r>
      <w:r w:rsidR="009152A1">
        <w:rPr>
          <w:sz w:val="24"/>
        </w:rPr>
        <w:t xml:space="preserve"> </w:t>
      </w:r>
      <w:r>
        <w:rPr>
          <w:sz w:val="24"/>
        </w:rPr>
        <w:t>organization</w:t>
      </w:r>
    </w:p>
    <w:p w:rsidR="00FF692E" w:rsidRDefault="00FF692E">
      <w:pPr>
        <w:pStyle w:val="BodyText"/>
        <w:spacing w:before="9"/>
        <w:rPr>
          <w:sz w:val="20"/>
        </w:rPr>
      </w:pPr>
    </w:p>
    <w:p w:rsidR="00FF692E" w:rsidRDefault="00381D71">
      <w:pPr>
        <w:pStyle w:val="ListParagraph"/>
        <w:numPr>
          <w:ilvl w:val="0"/>
          <w:numId w:val="5"/>
        </w:numPr>
        <w:tabs>
          <w:tab w:val="left" w:pos="1360"/>
        </w:tabs>
        <w:spacing w:before="1" w:line="276" w:lineRule="auto"/>
        <w:ind w:right="656"/>
        <w:rPr>
          <w:sz w:val="24"/>
        </w:rPr>
      </w:pPr>
      <w:r>
        <w:rPr>
          <w:sz w:val="24"/>
        </w:rPr>
        <w:t>Getting hands-on experience through visits to hotel hostels, bars, airports, restaurants, bakery and tourism</w:t>
      </w:r>
      <w:r w:rsidR="009152A1">
        <w:rPr>
          <w:sz w:val="24"/>
        </w:rPr>
        <w:t xml:space="preserve"> </w:t>
      </w:r>
      <w:r>
        <w:rPr>
          <w:sz w:val="24"/>
        </w:rPr>
        <w:t>destination.</w:t>
      </w:r>
    </w:p>
    <w:p w:rsidR="00FF692E" w:rsidRDefault="00381D71">
      <w:pPr>
        <w:pStyle w:val="ListParagraph"/>
        <w:numPr>
          <w:ilvl w:val="0"/>
          <w:numId w:val="5"/>
        </w:numPr>
        <w:tabs>
          <w:tab w:val="left" w:pos="1360"/>
        </w:tabs>
        <w:spacing w:before="200"/>
        <w:rPr>
          <w:sz w:val="24"/>
        </w:rPr>
      </w:pPr>
      <w:r>
        <w:rPr>
          <w:sz w:val="24"/>
        </w:rPr>
        <w:t>Knowing about the categorization service and menu provided by the</w:t>
      </w:r>
      <w:r w:rsidR="009152A1">
        <w:rPr>
          <w:sz w:val="24"/>
        </w:rPr>
        <w:t xml:space="preserve"> </w:t>
      </w:r>
      <w:r>
        <w:rPr>
          <w:sz w:val="24"/>
        </w:rPr>
        <w:t>hotel.</w:t>
      </w:r>
    </w:p>
    <w:p w:rsidR="00FF692E" w:rsidRDefault="00FF692E">
      <w:pPr>
        <w:pStyle w:val="BodyText"/>
        <w:spacing w:before="1"/>
        <w:rPr>
          <w:sz w:val="21"/>
        </w:rPr>
      </w:pPr>
    </w:p>
    <w:p w:rsidR="00FF692E" w:rsidRDefault="00381D71">
      <w:pPr>
        <w:pStyle w:val="ListParagraph"/>
        <w:numPr>
          <w:ilvl w:val="0"/>
          <w:numId w:val="5"/>
        </w:numPr>
        <w:tabs>
          <w:tab w:val="left" w:pos="1360"/>
        </w:tabs>
        <w:rPr>
          <w:sz w:val="24"/>
        </w:rPr>
      </w:pPr>
      <w:r>
        <w:rPr>
          <w:sz w:val="24"/>
        </w:rPr>
        <w:t>Field Visit to hotel, restaurant and Tourism</w:t>
      </w:r>
      <w:r w:rsidR="00603001">
        <w:rPr>
          <w:sz w:val="24"/>
        </w:rPr>
        <w:t xml:space="preserve"> </w:t>
      </w:r>
      <w:r>
        <w:rPr>
          <w:sz w:val="24"/>
        </w:rPr>
        <w:t>destination.</w:t>
      </w:r>
    </w:p>
    <w:p w:rsidR="00FF692E" w:rsidRDefault="00FF692E">
      <w:pPr>
        <w:pStyle w:val="BodyText"/>
        <w:spacing w:before="3"/>
        <w:rPr>
          <w:sz w:val="21"/>
        </w:rPr>
      </w:pPr>
    </w:p>
    <w:p w:rsidR="00FF692E" w:rsidRDefault="00381D71">
      <w:pPr>
        <w:pStyle w:val="Heading4"/>
        <w:numPr>
          <w:ilvl w:val="0"/>
          <w:numId w:val="4"/>
        </w:numPr>
        <w:tabs>
          <w:tab w:val="left" w:pos="1000"/>
        </w:tabs>
      </w:pPr>
      <w:r>
        <w:t>Value - based</w:t>
      </w:r>
    </w:p>
    <w:p w:rsidR="00FF692E" w:rsidRDefault="00FF692E">
      <w:pPr>
        <w:pStyle w:val="BodyText"/>
        <w:spacing w:before="7"/>
        <w:rPr>
          <w:b/>
          <w:sz w:val="20"/>
        </w:rPr>
      </w:pPr>
    </w:p>
    <w:p w:rsidR="00FF692E" w:rsidRDefault="00381D71">
      <w:pPr>
        <w:pStyle w:val="BodyText"/>
        <w:spacing w:line="276" w:lineRule="auto"/>
        <w:ind w:left="640" w:right="599" w:firstLine="720"/>
      </w:pPr>
      <w:r>
        <w:t>Celebration of significant days related to Hotel and Tourism. Field visits by the students to various organization related to hospitality industry.</w:t>
      </w:r>
    </w:p>
    <w:p w:rsidR="00FF692E" w:rsidRDefault="00FF692E">
      <w:pPr>
        <w:spacing w:line="276" w:lineRule="auto"/>
        <w:sectPr w:rsidR="00FF692E">
          <w:pgSz w:w="11910" w:h="16840"/>
          <w:pgMar w:top="1420" w:right="360" w:bottom="1480" w:left="800" w:header="0" w:footer="1295" w:gutter="0"/>
          <w:cols w:space="720"/>
        </w:sectPr>
      </w:pPr>
    </w:p>
    <w:p w:rsidR="00FF692E" w:rsidRDefault="00381D71">
      <w:pPr>
        <w:pStyle w:val="Heading3"/>
        <w:spacing w:before="66"/>
      </w:pPr>
      <w:r>
        <w:lastRenderedPageBreak/>
        <w:t>Observation of Days of National/ International Importance</w:t>
      </w:r>
    </w:p>
    <w:p w:rsidR="00FF692E" w:rsidRDefault="00381D71">
      <w:pPr>
        <w:pStyle w:val="BodyText"/>
        <w:tabs>
          <w:tab w:val="left" w:pos="5536"/>
          <w:tab w:val="left" w:pos="5598"/>
        </w:tabs>
        <w:spacing w:before="240" w:line="448" w:lineRule="auto"/>
        <w:ind w:left="954" w:right="1036"/>
      </w:pPr>
      <w:r>
        <w:t>Republic Day ( Jan26</w:t>
      </w:r>
      <w:r>
        <w:rPr>
          <w:vertAlign w:val="superscript"/>
        </w:rPr>
        <w:t>th</w:t>
      </w:r>
      <w:r>
        <w:t>)</w:t>
      </w:r>
      <w:r>
        <w:tab/>
      </w:r>
      <w:r>
        <w:tab/>
        <w:t>World Suicidal Prevention Day (Sep 10</w:t>
      </w:r>
      <w:r>
        <w:rPr>
          <w:vertAlign w:val="superscript"/>
        </w:rPr>
        <w:t>th</w:t>
      </w:r>
      <w:r>
        <w:t xml:space="preserve"> ) International Women’s Day ( March8</w:t>
      </w:r>
      <w:r>
        <w:rPr>
          <w:vertAlign w:val="superscript"/>
        </w:rPr>
        <w:t>th</w:t>
      </w:r>
      <w:r>
        <w:t>)</w:t>
      </w:r>
      <w:r>
        <w:tab/>
      </w:r>
      <w:r>
        <w:tab/>
        <w:t>International Day of Elderly (October 1</w:t>
      </w:r>
      <w:r>
        <w:rPr>
          <w:vertAlign w:val="superscript"/>
        </w:rPr>
        <w:t>st</w:t>
      </w:r>
      <w:r>
        <w:t xml:space="preserve"> ) World Tourism Day(Sep27</w:t>
      </w:r>
      <w:r>
        <w:rPr>
          <w:vertAlign w:val="superscript"/>
        </w:rPr>
        <w:t>th</w:t>
      </w:r>
      <w:r>
        <w:t>)</w:t>
      </w:r>
      <w:r>
        <w:tab/>
      </w:r>
      <w:r>
        <w:tab/>
        <w:t>World Food Day (October 16th) Independence Day ( August15</w:t>
      </w:r>
      <w:r>
        <w:rPr>
          <w:vertAlign w:val="superscript"/>
        </w:rPr>
        <w:t>th</w:t>
      </w:r>
      <w:r>
        <w:t>)</w:t>
      </w:r>
      <w:r>
        <w:tab/>
        <w:t>World Human Rights day( Dec10th) World Teaday(May21</w:t>
      </w:r>
      <w:r>
        <w:rPr>
          <w:vertAlign w:val="superscript"/>
        </w:rPr>
        <w:t>st</w:t>
      </w:r>
      <w:r>
        <w:t>)</w:t>
      </w:r>
    </w:p>
    <w:p w:rsidR="00FF692E" w:rsidRDefault="00FF692E">
      <w:pPr>
        <w:pStyle w:val="BodyText"/>
        <w:rPr>
          <w:sz w:val="30"/>
        </w:rPr>
      </w:pPr>
    </w:p>
    <w:p w:rsidR="00FF692E" w:rsidRDefault="00FF692E">
      <w:pPr>
        <w:pStyle w:val="BodyText"/>
        <w:rPr>
          <w:sz w:val="30"/>
        </w:rPr>
      </w:pPr>
    </w:p>
    <w:p w:rsidR="00FF692E" w:rsidRDefault="00FF692E">
      <w:pPr>
        <w:pStyle w:val="BodyText"/>
        <w:spacing w:before="6"/>
        <w:rPr>
          <w:sz w:val="30"/>
        </w:rPr>
      </w:pPr>
    </w:p>
    <w:p w:rsidR="00FF692E" w:rsidRDefault="00381D71">
      <w:pPr>
        <w:pStyle w:val="BodyText"/>
        <w:spacing w:before="1"/>
        <w:ind w:right="13"/>
        <w:jc w:val="center"/>
      </w:pPr>
      <w:r>
        <w:t>**********</w:t>
      </w:r>
    </w:p>
    <w:p w:rsidR="00FF692E" w:rsidRDefault="00FF692E">
      <w:pPr>
        <w:jc w:val="center"/>
        <w:sectPr w:rsidR="00FF692E">
          <w:pgSz w:w="11910" w:h="16840"/>
          <w:pgMar w:top="1420" w:right="360" w:bottom="1480" w:left="800" w:header="0" w:footer="1295" w:gutter="0"/>
          <w:cols w:space="720"/>
        </w:sectPr>
      </w:pPr>
    </w:p>
    <w:p w:rsidR="00FF692E" w:rsidRDefault="00381D71">
      <w:pPr>
        <w:spacing w:before="65" w:line="372" w:lineRule="auto"/>
        <w:ind w:left="985" w:right="1003"/>
        <w:jc w:val="center"/>
        <w:rPr>
          <w:b/>
          <w:sz w:val="32"/>
        </w:rPr>
      </w:pPr>
      <w:r>
        <w:rPr>
          <w:b/>
          <w:sz w:val="32"/>
        </w:rPr>
        <w:lastRenderedPageBreak/>
        <w:t>B.Sc., CATERING, TOURISM AND HOTEL MANAGEMENT (CT &amp; HM)</w:t>
      </w:r>
    </w:p>
    <w:p w:rsidR="00FF692E" w:rsidRDefault="00381D71">
      <w:pPr>
        <w:pStyle w:val="BodyText"/>
        <w:spacing w:line="412" w:lineRule="auto"/>
        <w:ind w:left="2871" w:right="2885" w:hanging="4"/>
        <w:jc w:val="center"/>
      </w:pPr>
      <w:r>
        <w:t>CHOICE BASED CREDIT SYSTEM (C.B.C.S) SYLLABUS AND SCHEME OF EXAMINATION</w:t>
      </w:r>
    </w:p>
    <w:p w:rsidR="00FF692E" w:rsidRDefault="00381D71">
      <w:pPr>
        <w:pStyle w:val="BodyText"/>
        <w:ind w:right="15"/>
        <w:jc w:val="center"/>
      </w:pPr>
      <w:r>
        <w:t>(WITH EFFECT FROM THE ACADEMIC YEAR 2020 Onwards)</w:t>
      </w:r>
    </w:p>
    <w:p w:rsidR="00FF692E" w:rsidRDefault="00381D71">
      <w:pPr>
        <w:pStyle w:val="Heading4"/>
        <w:spacing w:before="200"/>
        <w:ind w:left="2022"/>
      </w:pPr>
      <w:r>
        <w:t>B. Sc., CATERING, TOURISM AND HOTEL MANAGEMENT</w:t>
      </w:r>
    </w:p>
    <w:p w:rsidR="00FF692E" w:rsidRDefault="00381D71">
      <w:pPr>
        <w:tabs>
          <w:tab w:val="left" w:pos="3179"/>
        </w:tabs>
        <w:spacing w:before="192"/>
        <w:ind w:right="1"/>
        <w:jc w:val="center"/>
        <w:rPr>
          <w:b/>
        </w:rPr>
      </w:pPr>
      <w:r>
        <w:rPr>
          <w:sz w:val="24"/>
        </w:rPr>
        <w:t>Course:</w:t>
      </w:r>
      <w:r>
        <w:rPr>
          <w:b/>
          <w:sz w:val="24"/>
        </w:rPr>
        <w:t>B. Sc.</w:t>
      </w:r>
      <w:r>
        <w:rPr>
          <w:b/>
          <w:sz w:val="24"/>
        </w:rPr>
        <w:tab/>
      </w:r>
      <w:r>
        <w:rPr>
          <w:sz w:val="24"/>
        </w:rPr>
        <w:t xml:space="preserve">Subject: </w:t>
      </w:r>
      <w:r>
        <w:rPr>
          <w:b/>
        </w:rPr>
        <w:t>CATERING, TOURISM AND HOTELMANAGEMENT</w:t>
      </w:r>
    </w:p>
    <w:p w:rsidR="00FF692E" w:rsidRDefault="00FF692E">
      <w:pPr>
        <w:pStyle w:val="BodyText"/>
        <w:spacing w:before="1"/>
        <w:rPr>
          <w:b/>
          <w:sz w:val="20"/>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10"/>
        <w:gridCol w:w="867"/>
        <w:gridCol w:w="1059"/>
        <w:gridCol w:w="4155"/>
        <w:gridCol w:w="668"/>
        <w:gridCol w:w="594"/>
        <w:gridCol w:w="1024"/>
        <w:gridCol w:w="945"/>
      </w:tblGrid>
      <w:tr w:rsidR="00FF692E" w:rsidTr="00150AED">
        <w:trPr>
          <w:trHeight w:val="793"/>
        </w:trPr>
        <w:tc>
          <w:tcPr>
            <w:tcW w:w="1210" w:type="dxa"/>
            <w:vMerge w:val="restart"/>
          </w:tcPr>
          <w:p w:rsidR="00FF692E" w:rsidRDefault="00FF692E">
            <w:pPr>
              <w:pStyle w:val="TableParagraph"/>
              <w:spacing w:before="0"/>
              <w:rPr>
                <w:b/>
                <w:sz w:val="26"/>
              </w:rPr>
            </w:pPr>
          </w:p>
          <w:p w:rsidR="00FF692E" w:rsidRDefault="00381D71">
            <w:pPr>
              <w:pStyle w:val="TableParagraph"/>
              <w:spacing w:before="182"/>
              <w:ind w:left="191"/>
              <w:rPr>
                <w:b/>
                <w:sz w:val="24"/>
              </w:rPr>
            </w:pPr>
            <w:r>
              <w:rPr>
                <w:b/>
                <w:sz w:val="24"/>
              </w:rPr>
              <w:t>Semester</w:t>
            </w:r>
          </w:p>
        </w:tc>
        <w:tc>
          <w:tcPr>
            <w:tcW w:w="867" w:type="dxa"/>
            <w:vMerge w:val="restart"/>
          </w:tcPr>
          <w:p w:rsidR="00FF692E" w:rsidRDefault="00FF692E">
            <w:pPr>
              <w:pStyle w:val="TableParagraph"/>
              <w:spacing w:before="0"/>
              <w:rPr>
                <w:b/>
                <w:sz w:val="26"/>
              </w:rPr>
            </w:pPr>
          </w:p>
          <w:p w:rsidR="00FF692E" w:rsidRDefault="00381D71">
            <w:pPr>
              <w:pStyle w:val="TableParagraph"/>
              <w:spacing w:before="182"/>
              <w:ind w:left="205"/>
              <w:rPr>
                <w:b/>
                <w:sz w:val="24"/>
              </w:rPr>
            </w:pPr>
            <w:r>
              <w:rPr>
                <w:b/>
                <w:sz w:val="24"/>
              </w:rPr>
              <w:t>Part</w:t>
            </w:r>
          </w:p>
        </w:tc>
        <w:tc>
          <w:tcPr>
            <w:tcW w:w="1059" w:type="dxa"/>
            <w:vMerge w:val="restart"/>
          </w:tcPr>
          <w:p w:rsidR="00FF692E" w:rsidRDefault="00FF692E">
            <w:pPr>
              <w:pStyle w:val="TableParagraph"/>
              <w:spacing w:before="6"/>
              <w:rPr>
                <w:b/>
                <w:sz w:val="29"/>
              </w:rPr>
            </w:pPr>
          </w:p>
          <w:p w:rsidR="00FF692E" w:rsidRDefault="00381D71">
            <w:pPr>
              <w:pStyle w:val="TableParagraph"/>
              <w:spacing w:before="0" w:line="242" w:lineRule="auto"/>
              <w:ind w:left="260" w:right="134" w:hanging="99"/>
              <w:rPr>
                <w:b/>
                <w:sz w:val="24"/>
              </w:rPr>
            </w:pPr>
            <w:r>
              <w:rPr>
                <w:b/>
                <w:sz w:val="24"/>
              </w:rPr>
              <w:t>Course Code</w:t>
            </w:r>
          </w:p>
        </w:tc>
        <w:tc>
          <w:tcPr>
            <w:tcW w:w="4155" w:type="dxa"/>
            <w:vMerge w:val="restart"/>
          </w:tcPr>
          <w:p w:rsidR="00FF692E" w:rsidRDefault="00FF692E">
            <w:pPr>
              <w:pStyle w:val="TableParagraph"/>
              <w:spacing w:before="0"/>
              <w:rPr>
                <w:b/>
                <w:sz w:val="26"/>
              </w:rPr>
            </w:pPr>
          </w:p>
          <w:p w:rsidR="00FF692E" w:rsidRDefault="00381D71">
            <w:pPr>
              <w:pStyle w:val="TableParagraph"/>
              <w:spacing w:before="182"/>
              <w:ind w:left="1116"/>
              <w:rPr>
                <w:b/>
                <w:sz w:val="24"/>
              </w:rPr>
            </w:pPr>
            <w:r>
              <w:rPr>
                <w:b/>
                <w:sz w:val="24"/>
              </w:rPr>
              <w:t>Title of the Course</w:t>
            </w:r>
          </w:p>
        </w:tc>
        <w:tc>
          <w:tcPr>
            <w:tcW w:w="1262" w:type="dxa"/>
            <w:gridSpan w:val="2"/>
          </w:tcPr>
          <w:p w:rsidR="00FF692E" w:rsidRDefault="00381D71">
            <w:pPr>
              <w:pStyle w:val="TableParagraph"/>
              <w:spacing w:before="97" w:line="242" w:lineRule="auto"/>
              <w:ind w:left="307" w:right="284" w:firstLine="12"/>
              <w:rPr>
                <w:b/>
                <w:sz w:val="24"/>
              </w:rPr>
            </w:pPr>
            <w:r>
              <w:rPr>
                <w:b/>
                <w:sz w:val="24"/>
              </w:rPr>
              <w:t>No. of Hours</w:t>
            </w:r>
          </w:p>
        </w:tc>
        <w:tc>
          <w:tcPr>
            <w:tcW w:w="1024" w:type="dxa"/>
            <w:vMerge w:val="restart"/>
          </w:tcPr>
          <w:p w:rsidR="00FF692E" w:rsidRDefault="00FF692E">
            <w:pPr>
              <w:pStyle w:val="TableParagraph"/>
              <w:spacing w:before="0"/>
              <w:rPr>
                <w:b/>
                <w:sz w:val="26"/>
              </w:rPr>
            </w:pPr>
          </w:p>
          <w:p w:rsidR="00FF692E" w:rsidRDefault="00381D71">
            <w:pPr>
              <w:pStyle w:val="TableParagraph"/>
              <w:spacing w:before="182"/>
              <w:ind w:left="132"/>
              <w:rPr>
                <w:b/>
                <w:sz w:val="24"/>
              </w:rPr>
            </w:pPr>
            <w:r>
              <w:rPr>
                <w:b/>
                <w:sz w:val="24"/>
              </w:rPr>
              <w:t>Credits</w:t>
            </w:r>
          </w:p>
        </w:tc>
        <w:tc>
          <w:tcPr>
            <w:tcW w:w="945" w:type="dxa"/>
          </w:tcPr>
          <w:p w:rsidR="00FF692E" w:rsidRDefault="00381D71" w:rsidP="00150AED">
            <w:pPr>
              <w:pStyle w:val="TableParagraph"/>
              <w:spacing w:before="0"/>
              <w:ind w:left="231"/>
              <w:rPr>
                <w:b/>
                <w:sz w:val="24"/>
              </w:rPr>
            </w:pPr>
            <w:r>
              <w:rPr>
                <w:b/>
                <w:sz w:val="24"/>
              </w:rPr>
              <w:t>Max</w:t>
            </w:r>
            <w:r w:rsidR="00150AED">
              <w:rPr>
                <w:b/>
                <w:sz w:val="24"/>
              </w:rPr>
              <w:t xml:space="preserve"> </w:t>
            </w:r>
            <w:r>
              <w:rPr>
                <w:b/>
                <w:sz w:val="24"/>
              </w:rPr>
              <w:t>Marks</w:t>
            </w:r>
          </w:p>
        </w:tc>
      </w:tr>
      <w:tr w:rsidR="00FF692E">
        <w:trPr>
          <w:trHeight w:val="474"/>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vMerge/>
            <w:tcBorders>
              <w:top w:val="nil"/>
            </w:tcBorders>
          </w:tcPr>
          <w:p w:rsidR="00FF692E" w:rsidRDefault="00FF692E">
            <w:pPr>
              <w:rPr>
                <w:sz w:val="2"/>
                <w:szCs w:val="2"/>
              </w:rPr>
            </w:pPr>
          </w:p>
        </w:tc>
        <w:tc>
          <w:tcPr>
            <w:tcW w:w="668" w:type="dxa"/>
          </w:tcPr>
          <w:p w:rsidR="00FF692E" w:rsidRDefault="00381D71">
            <w:pPr>
              <w:pStyle w:val="TableParagraph"/>
              <w:spacing w:before="0" w:line="275" w:lineRule="exact"/>
              <w:ind w:right="191"/>
              <w:jc w:val="right"/>
              <w:rPr>
                <w:b/>
                <w:sz w:val="24"/>
              </w:rPr>
            </w:pPr>
            <w:r>
              <w:rPr>
                <w:b/>
                <w:sz w:val="24"/>
              </w:rPr>
              <w:t>T</w:t>
            </w:r>
          </w:p>
        </w:tc>
        <w:tc>
          <w:tcPr>
            <w:tcW w:w="594" w:type="dxa"/>
          </w:tcPr>
          <w:p w:rsidR="00FF692E" w:rsidRDefault="00381D71">
            <w:pPr>
              <w:pStyle w:val="TableParagraph"/>
              <w:spacing w:before="0" w:line="275" w:lineRule="exact"/>
              <w:ind w:left="272"/>
              <w:rPr>
                <w:b/>
                <w:sz w:val="24"/>
              </w:rPr>
            </w:pPr>
            <w:r>
              <w:rPr>
                <w:b/>
                <w:sz w:val="24"/>
              </w:rPr>
              <w:t>P</w:t>
            </w:r>
          </w:p>
        </w:tc>
        <w:tc>
          <w:tcPr>
            <w:tcW w:w="1024" w:type="dxa"/>
            <w:vMerge/>
            <w:tcBorders>
              <w:top w:val="nil"/>
            </w:tcBorders>
          </w:tcPr>
          <w:p w:rsidR="00FF692E" w:rsidRDefault="00FF692E">
            <w:pPr>
              <w:rPr>
                <w:sz w:val="2"/>
                <w:szCs w:val="2"/>
              </w:rPr>
            </w:pPr>
          </w:p>
        </w:tc>
        <w:tc>
          <w:tcPr>
            <w:tcW w:w="945" w:type="dxa"/>
          </w:tcPr>
          <w:p w:rsidR="00FF692E" w:rsidRDefault="00FF692E">
            <w:pPr>
              <w:pStyle w:val="TableParagraph"/>
              <w:spacing w:before="0"/>
              <w:rPr>
                <w:sz w:val="24"/>
              </w:rPr>
            </w:pPr>
          </w:p>
        </w:tc>
      </w:tr>
      <w:tr w:rsidR="00FF692E">
        <w:trPr>
          <w:trHeight w:val="316"/>
        </w:trPr>
        <w:tc>
          <w:tcPr>
            <w:tcW w:w="1210" w:type="dxa"/>
            <w:vMerge w:val="restart"/>
          </w:tcPr>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3"/>
              <w:rPr>
                <w:b/>
                <w:sz w:val="23"/>
              </w:rPr>
            </w:pPr>
          </w:p>
          <w:p w:rsidR="00FF692E" w:rsidRDefault="00381D71">
            <w:pPr>
              <w:pStyle w:val="TableParagraph"/>
              <w:spacing w:before="0" w:line="242" w:lineRule="auto"/>
              <w:ind w:left="563" w:right="136" w:hanging="399"/>
              <w:rPr>
                <w:sz w:val="24"/>
              </w:rPr>
            </w:pPr>
            <w:r>
              <w:rPr>
                <w:sz w:val="24"/>
              </w:rPr>
              <w:t>Semester I</w:t>
            </w:r>
          </w:p>
        </w:tc>
        <w:tc>
          <w:tcPr>
            <w:tcW w:w="867" w:type="dxa"/>
            <w:vMerge w:val="restart"/>
          </w:tcPr>
          <w:p w:rsidR="00FF692E" w:rsidRDefault="00FF692E">
            <w:pPr>
              <w:pStyle w:val="TableParagraph"/>
              <w:spacing w:before="2"/>
              <w:rPr>
                <w:b/>
              </w:rPr>
            </w:pPr>
          </w:p>
          <w:p w:rsidR="00FF692E" w:rsidRDefault="00381D71">
            <w:pPr>
              <w:pStyle w:val="TableParagraph"/>
              <w:spacing w:before="0"/>
              <w:ind w:left="148"/>
              <w:rPr>
                <w:sz w:val="24"/>
              </w:rPr>
            </w:pPr>
            <w:r>
              <w:rPr>
                <w:sz w:val="24"/>
              </w:rPr>
              <w:t>Part 1</w:t>
            </w:r>
          </w:p>
        </w:tc>
        <w:tc>
          <w:tcPr>
            <w:tcW w:w="1059" w:type="dxa"/>
            <w:vMerge w:val="restart"/>
          </w:tcPr>
          <w:p w:rsidR="00FF692E" w:rsidRDefault="00FF692E">
            <w:pPr>
              <w:pStyle w:val="TableParagraph"/>
              <w:spacing w:before="0"/>
              <w:rPr>
                <w:sz w:val="24"/>
              </w:rPr>
            </w:pPr>
          </w:p>
        </w:tc>
        <w:tc>
          <w:tcPr>
            <w:tcW w:w="4155" w:type="dxa"/>
          </w:tcPr>
          <w:p w:rsidR="00FF692E" w:rsidRDefault="00381D71">
            <w:pPr>
              <w:pStyle w:val="TableParagraph"/>
              <w:ind w:left="106"/>
              <w:rPr>
                <w:sz w:val="24"/>
              </w:rPr>
            </w:pPr>
            <w:r>
              <w:rPr>
                <w:sz w:val="24"/>
              </w:rPr>
              <w:t>English</w:t>
            </w:r>
          </w:p>
        </w:tc>
        <w:tc>
          <w:tcPr>
            <w:tcW w:w="668" w:type="dxa"/>
          </w:tcPr>
          <w:p w:rsidR="00FF692E" w:rsidRDefault="00381D71">
            <w:pPr>
              <w:pStyle w:val="TableParagraph"/>
              <w:ind w:right="210"/>
              <w:jc w:val="right"/>
              <w:rPr>
                <w:sz w:val="24"/>
              </w:rPr>
            </w:pPr>
            <w:r>
              <w:rPr>
                <w:sz w:val="24"/>
              </w:rPr>
              <w:t>4</w:t>
            </w:r>
          </w:p>
        </w:tc>
        <w:tc>
          <w:tcPr>
            <w:tcW w:w="594" w:type="dxa"/>
          </w:tcPr>
          <w:p w:rsidR="00FF692E" w:rsidRDefault="00381D71">
            <w:pPr>
              <w:pStyle w:val="TableParagraph"/>
              <w:ind w:left="231"/>
              <w:rPr>
                <w:sz w:val="24"/>
              </w:rPr>
            </w:pPr>
            <w:r>
              <w:rPr>
                <w:sz w:val="24"/>
              </w:rPr>
              <w:t>0</w:t>
            </w:r>
          </w:p>
        </w:tc>
        <w:tc>
          <w:tcPr>
            <w:tcW w:w="1024" w:type="dxa"/>
          </w:tcPr>
          <w:p w:rsidR="00FF692E" w:rsidRDefault="00381D71">
            <w:pPr>
              <w:pStyle w:val="TableParagraph"/>
              <w:jc w:val="center"/>
              <w:rPr>
                <w:sz w:val="24"/>
              </w:rPr>
            </w:pPr>
            <w:r>
              <w:rPr>
                <w:sz w:val="24"/>
              </w:rPr>
              <w:t>3</w:t>
            </w:r>
          </w:p>
        </w:tc>
        <w:tc>
          <w:tcPr>
            <w:tcW w:w="945" w:type="dxa"/>
          </w:tcPr>
          <w:p w:rsidR="00FF692E" w:rsidRDefault="00381D71">
            <w:pPr>
              <w:pStyle w:val="TableParagraph"/>
              <w:ind w:left="263" w:right="268"/>
              <w:jc w:val="center"/>
              <w:rPr>
                <w:sz w:val="24"/>
              </w:rPr>
            </w:pPr>
            <w:r>
              <w:rPr>
                <w:sz w:val="24"/>
              </w:rPr>
              <w:t>100</w:t>
            </w:r>
          </w:p>
        </w:tc>
      </w:tr>
      <w:tr w:rsidR="00FF692E">
        <w:trPr>
          <w:trHeight w:val="472"/>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spacing w:before="92"/>
              <w:ind w:left="106"/>
              <w:rPr>
                <w:sz w:val="24"/>
              </w:rPr>
            </w:pPr>
            <w:r>
              <w:rPr>
                <w:sz w:val="24"/>
              </w:rPr>
              <w:t>Language 2(H/T/S)</w:t>
            </w:r>
          </w:p>
        </w:tc>
        <w:tc>
          <w:tcPr>
            <w:tcW w:w="668" w:type="dxa"/>
          </w:tcPr>
          <w:p w:rsidR="00FF692E" w:rsidRDefault="00381D71">
            <w:pPr>
              <w:pStyle w:val="TableParagraph"/>
              <w:spacing w:before="92"/>
              <w:ind w:right="209"/>
              <w:jc w:val="right"/>
              <w:rPr>
                <w:sz w:val="24"/>
              </w:rPr>
            </w:pPr>
            <w:r>
              <w:rPr>
                <w:sz w:val="24"/>
              </w:rPr>
              <w:t>4</w:t>
            </w:r>
          </w:p>
        </w:tc>
        <w:tc>
          <w:tcPr>
            <w:tcW w:w="594" w:type="dxa"/>
          </w:tcPr>
          <w:p w:rsidR="00FF692E" w:rsidRDefault="00381D71">
            <w:pPr>
              <w:pStyle w:val="TableParagraph"/>
              <w:spacing w:before="92"/>
              <w:ind w:left="231"/>
              <w:rPr>
                <w:sz w:val="24"/>
              </w:rPr>
            </w:pPr>
            <w:r>
              <w:rPr>
                <w:sz w:val="24"/>
              </w:rPr>
              <w:t>0</w:t>
            </w:r>
          </w:p>
        </w:tc>
        <w:tc>
          <w:tcPr>
            <w:tcW w:w="1024" w:type="dxa"/>
          </w:tcPr>
          <w:p w:rsidR="00FF692E" w:rsidRDefault="00381D71">
            <w:pPr>
              <w:pStyle w:val="TableParagraph"/>
              <w:spacing w:before="92"/>
              <w:jc w:val="center"/>
              <w:rPr>
                <w:sz w:val="24"/>
              </w:rPr>
            </w:pPr>
            <w:r>
              <w:rPr>
                <w:sz w:val="24"/>
              </w:rPr>
              <w:t>3</w:t>
            </w:r>
          </w:p>
        </w:tc>
        <w:tc>
          <w:tcPr>
            <w:tcW w:w="945" w:type="dxa"/>
          </w:tcPr>
          <w:p w:rsidR="00FF692E" w:rsidRDefault="00381D71">
            <w:pPr>
              <w:pStyle w:val="TableParagraph"/>
              <w:spacing w:before="92"/>
              <w:ind w:left="264" w:right="268"/>
              <w:jc w:val="center"/>
              <w:rPr>
                <w:sz w:val="24"/>
              </w:rPr>
            </w:pPr>
            <w:r>
              <w:rPr>
                <w:sz w:val="24"/>
              </w:rPr>
              <w:t>100</w:t>
            </w:r>
          </w:p>
        </w:tc>
      </w:tr>
      <w:tr w:rsidR="00FF692E">
        <w:trPr>
          <w:trHeight w:val="434"/>
        </w:trPr>
        <w:tc>
          <w:tcPr>
            <w:tcW w:w="1210" w:type="dxa"/>
            <w:vMerge/>
            <w:tcBorders>
              <w:top w:val="nil"/>
            </w:tcBorders>
          </w:tcPr>
          <w:p w:rsidR="00FF692E" w:rsidRDefault="00FF692E">
            <w:pPr>
              <w:rPr>
                <w:sz w:val="2"/>
                <w:szCs w:val="2"/>
              </w:rPr>
            </w:pPr>
          </w:p>
        </w:tc>
        <w:tc>
          <w:tcPr>
            <w:tcW w:w="867" w:type="dxa"/>
            <w:vMerge w:val="restart"/>
          </w:tcPr>
          <w:p w:rsidR="00FF692E" w:rsidRDefault="00FF692E">
            <w:pPr>
              <w:pStyle w:val="TableParagraph"/>
              <w:spacing w:before="0"/>
              <w:rPr>
                <w:sz w:val="24"/>
              </w:rPr>
            </w:pPr>
          </w:p>
        </w:tc>
        <w:tc>
          <w:tcPr>
            <w:tcW w:w="1059" w:type="dxa"/>
            <w:vMerge w:val="restart"/>
          </w:tcPr>
          <w:p w:rsidR="00FF692E" w:rsidRDefault="00FF692E">
            <w:pPr>
              <w:pStyle w:val="TableParagraph"/>
              <w:spacing w:before="0"/>
              <w:rPr>
                <w:sz w:val="24"/>
              </w:rPr>
            </w:pPr>
          </w:p>
        </w:tc>
        <w:tc>
          <w:tcPr>
            <w:tcW w:w="4155" w:type="dxa"/>
          </w:tcPr>
          <w:p w:rsidR="00FF692E" w:rsidRDefault="00381D71">
            <w:pPr>
              <w:pStyle w:val="TableParagraph"/>
              <w:spacing w:before="73"/>
              <w:ind w:left="106"/>
              <w:rPr>
                <w:sz w:val="24"/>
              </w:rPr>
            </w:pPr>
            <w:r>
              <w:rPr>
                <w:sz w:val="24"/>
              </w:rPr>
              <w:t>Life Skills Course</w:t>
            </w:r>
          </w:p>
        </w:tc>
        <w:tc>
          <w:tcPr>
            <w:tcW w:w="668" w:type="dxa"/>
          </w:tcPr>
          <w:p w:rsidR="00FF692E" w:rsidRDefault="00381D71">
            <w:pPr>
              <w:pStyle w:val="TableParagraph"/>
              <w:spacing w:before="73"/>
              <w:ind w:right="210"/>
              <w:jc w:val="right"/>
              <w:rPr>
                <w:sz w:val="24"/>
              </w:rPr>
            </w:pPr>
            <w:r>
              <w:rPr>
                <w:sz w:val="24"/>
              </w:rPr>
              <w:t>2</w:t>
            </w:r>
          </w:p>
        </w:tc>
        <w:tc>
          <w:tcPr>
            <w:tcW w:w="594" w:type="dxa"/>
          </w:tcPr>
          <w:p w:rsidR="00FF692E" w:rsidRDefault="00381D71">
            <w:pPr>
              <w:pStyle w:val="TableParagraph"/>
              <w:spacing w:before="73"/>
              <w:ind w:left="250"/>
              <w:rPr>
                <w:sz w:val="24"/>
              </w:rPr>
            </w:pPr>
            <w:r>
              <w:rPr>
                <w:sz w:val="24"/>
              </w:rPr>
              <w:t>-</w:t>
            </w:r>
          </w:p>
        </w:tc>
        <w:tc>
          <w:tcPr>
            <w:tcW w:w="1024" w:type="dxa"/>
          </w:tcPr>
          <w:p w:rsidR="00FF692E" w:rsidRDefault="00381D71">
            <w:pPr>
              <w:pStyle w:val="TableParagraph"/>
              <w:spacing w:before="73"/>
              <w:jc w:val="center"/>
              <w:rPr>
                <w:sz w:val="24"/>
              </w:rPr>
            </w:pPr>
            <w:r>
              <w:rPr>
                <w:sz w:val="24"/>
              </w:rPr>
              <w:t>2</w:t>
            </w:r>
          </w:p>
        </w:tc>
        <w:tc>
          <w:tcPr>
            <w:tcW w:w="945" w:type="dxa"/>
          </w:tcPr>
          <w:p w:rsidR="00FF692E" w:rsidRDefault="00381D71">
            <w:pPr>
              <w:pStyle w:val="TableParagraph"/>
              <w:spacing w:before="73"/>
              <w:ind w:left="264" w:right="268"/>
              <w:jc w:val="center"/>
              <w:rPr>
                <w:sz w:val="24"/>
              </w:rPr>
            </w:pPr>
            <w:r>
              <w:rPr>
                <w:sz w:val="24"/>
              </w:rPr>
              <w:t>50</w:t>
            </w:r>
          </w:p>
        </w:tc>
      </w:tr>
      <w:tr w:rsidR="00FF692E">
        <w:trPr>
          <w:trHeight w:val="433"/>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spacing w:before="73"/>
              <w:ind w:left="106"/>
              <w:rPr>
                <w:sz w:val="24"/>
              </w:rPr>
            </w:pPr>
            <w:r>
              <w:rPr>
                <w:sz w:val="24"/>
              </w:rPr>
              <w:t>Skill Development Course</w:t>
            </w:r>
          </w:p>
        </w:tc>
        <w:tc>
          <w:tcPr>
            <w:tcW w:w="668" w:type="dxa"/>
          </w:tcPr>
          <w:p w:rsidR="00FF692E" w:rsidRDefault="00381D71">
            <w:pPr>
              <w:pStyle w:val="TableParagraph"/>
              <w:spacing w:before="73"/>
              <w:ind w:right="208"/>
              <w:jc w:val="right"/>
              <w:rPr>
                <w:sz w:val="24"/>
              </w:rPr>
            </w:pPr>
            <w:r>
              <w:rPr>
                <w:sz w:val="24"/>
              </w:rPr>
              <w:t>2</w:t>
            </w:r>
          </w:p>
        </w:tc>
        <w:tc>
          <w:tcPr>
            <w:tcW w:w="594" w:type="dxa"/>
          </w:tcPr>
          <w:p w:rsidR="00FF692E" w:rsidRDefault="00381D71">
            <w:pPr>
              <w:pStyle w:val="TableParagraph"/>
              <w:spacing w:before="73"/>
              <w:ind w:left="251"/>
              <w:rPr>
                <w:sz w:val="24"/>
              </w:rPr>
            </w:pPr>
            <w:r>
              <w:rPr>
                <w:sz w:val="24"/>
              </w:rPr>
              <w:t>-</w:t>
            </w:r>
          </w:p>
        </w:tc>
        <w:tc>
          <w:tcPr>
            <w:tcW w:w="1024" w:type="dxa"/>
          </w:tcPr>
          <w:p w:rsidR="00FF692E" w:rsidRDefault="00381D71">
            <w:pPr>
              <w:pStyle w:val="TableParagraph"/>
              <w:spacing w:before="73"/>
              <w:jc w:val="center"/>
              <w:rPr>
                <w:sz w:val="24"/>
              </w:rPr>
            </w:pPr>
            <w:r>
              <w:rPr>
                <w:sz w:val="24"/>
              </w:rPr>
              <w:t>2</w:t>
            </w:r>
          </w:p>
        </w:tc>
        <w:tc>
          <w:tcPr>
            <w:tcW w:w="945" w:type="dxa"/>
          </w:tcPr>
          <w:p w:rsidR="00FF692E" w:rsidRDefault="00381D71">
            <w:pPr>
              <w:pStyle w:val="TableParagraph"/>
              <w:spacing w:before="73"/>
              <w:ind w:left="262" w:right="268"/>
              <w:jc w:val="center"/>
              <w:rPr>
                <w:sz w:val="24"/>
              </w:rPr>
            </w:pPr>
            <w:r>
              <w:rPr>
                <w:sz w:val="24"/>
              </w:rPr>
              <w:t>50</w:t>
            </w:r>
          </w:p>
        </w:tc>
      </w:tr>
      <w:tr w:rsidR="00FF692E">
        <w:trPr>
          <w:trHeight w:val="316"/>
        </w:trPr>
        <w:tc>
          <w:tcPr>
            <w:tcW w:w="1210" w:type="dxa"/>
            <w:vMerge/>
            <w:tcBorders>
              <w:top w:val="nil"/>
            </w:tcBorders>
          </w:tcPr>
          <w:p w:rsidR="00FF692E" w:rsidRDefault="00FF692E">
            <w:pPr>
              <w:rPr>
                <w:sz w:val="2"/>
                <w:szCs w:val="2"/>
              </w:rPr>
            </w:pPr>
          </w:p>
        </w:tc>
        <w:tc>
          <w:tcPr>
            <w:tcW w:w="867" w:type="dxa"/>
            <w:vMerge w:val="restart"/>
          </w:tcPr>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9"/>
              <w:rPr>
                <w:b/>
                <w:sz w:val="26"/>
              </w:rPr>
            </w:pPr>
          </w:p>
          <w:p w:rsidR="00FF692E" w:rsidRDefault="00381D71">
            <w:pPr>
              <w:pStyle w:val="TableParagraph"/>
              <w:spacing w:before="0"/>
              <w:ind w:left="148"/>
              <w:rPr>
                <w:sz w:val="24"/>
              </w:rPr>
            </w:pPr>
            <w:r>
              <w:rPr>
                <w:sz w:val="24"/>
              </w:rPr>
              <w:t>Part 2</w:t>
            </w:r>
          </w:p>
        </w:tc>
        <w:tc>
          <w:tcPr>
            <w:tcW w:w="1059" w:type="dxa"/>
            <w:vMerge w:val="restart"/>
          </w:tcPr>
          <w:p w:rsidR="00FF692E" w:rsidRDefault="00381D71">
            <w:pPr>
              <w:pStyle w:val="TableParagraph"/>
              <w:spacing w:line="290" w:lineRule="atLeast"/>
              <w:ind w:left="346" w:right="155" w:hanging="166"/>
              <w:rPr>
                <w:sz w:val="24"/>
              </w:rPr>
            </w:pPr>
            <w:r>
              <w:rPr>
                <w:sz w:val="24"/>
              </w:rPr>
              <w:t>CTHM 101</w:t>
            </w:r>
          </w:p>
        </w:tc>
        <w:tc>
          <w:tcPr>
            <w:tcW w:w="4155" w:type="dxa"/>
          </w:tcPr>
          <w:p w:rsidR="00FF692E" w:rsidRDefault="00381D71">
            <w:pPr>
              <w:pStyle w:val="TableParagraph"/>
              <w:ind w:left="106"/>
              <w:rPr>
                <w:sz w:val="24"/>
              </w:rPr>
            </w:pPr>
            <w:r>
              <w:rPr>
                <w:sz w:val="24"/>
              </w:rPr>
              <w:t>Principles of Tourism-I</w:t>
            </w:r>
          </w:p>
        </w:tc>
        <w:tc>
          <w:tcPr>
            <w:tcW w:w="668" w:type="dxa"/>
          </w:tcPr>
          <w:p w:rsidR="00FF692E" w:rsidRDefault="00381D71">
            <w:pPr>
              <w:pStyle w:val="TableParagraph"/>
              <w:ind w:left="2"/>
              <w:jc w:val="center"/>
              <w:rPr>
                <w:sz w:val="24"/>
              </w:rPr>
            </w:pPr>
            <w:r>
              <w:rPr>
                <w:sz w:val="24"/>
              </w:rPr>
              <w:t>4</w:t>
            </w:r>
          </w:p>
        </w:tc>
        <w:tc>
          <w:tcPr>
            <w:tcW w:w="594" w:type="dxa"/>
          </w:tcPr>
          <w:p w:rsidR="00FF692E" w:rsidRDefault="00381D71">
            <w:pPr>
              <w:pStyle w:val="TableParagraph"/>
              <w:ind w:left="250"/>
              <w:rPr>
                <w:sz w:val="24"/>
              </w:rPr>
            </w:pPr>
            <w:r>
              <w:rPr>
                <w:sz w:val="24"/>
              </w:rPr>
              <w:t>-</w:t>
            </w:r>
          </w:p>
        </w:tc>
        <w:tc>
          <w:tcPr>
            <w:tcW w:w="1024" w:type="dxa"/>
          </w:tcPr>
          <w:p w:rsidR="00FF692E" w:rsidRDefault="00381D71">
            <w:pPr>
              <w:pStyle w:val="TableParagraph"/>
              <w:jc w:val="center"/>
              <w:rPr>
                <w:sz w:val="24"/>
              </w:rPr>
            </w:pPr>
            <w:r>
              <w:rPr>
                <w:sz w:val="24"/>
              </w:rPr>
              <w:t>4</w:t>
            </w:r>
          </w:p>
        </w:tc>
        <w:tc>
          <w:tcPr>
            <w:tcW w:w="945" w:type="dxa"/>
          </w:tcPr>
          <w:p w:rsidR="00FF692E" w:rsidRDefault="00381D71">
            <w:pPr>
              <w:pStyle w:val="TableParagraph"/>
              <w:ind w:left="264" w:right="267"/>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Principles of Tourism – I Practicals</w:t>
            </w:r>
          </w:p>
        </w:tc>
        <w:tc>
          <w:tcPr>
            <w:tcW w:w="668" w:type="dxa"/>
          </w:tcPr>
          <w:p w:rsidR="00FF692E" w:rsidRDefault="00381D71">
            <w:pPr>
              <w:pStyle w:val="TableParagraph"/>
              <w:ind w:left="5"/>
              <w:jc w:val="center"/>
              <w:rPr>
                <w:sz w:val="24"/>
              </w:rPr>
            </w:pPr>
            <w:r>
              <w:rPr>
                <w:sz w:val="24"/>
              </w:rPr>
              <w:t>-</w:t>
            </w:r>
          </w:p>
        </w:tc>
        <w:tc>
          <w:tcPr>
            <w:tcW w:w="594" w:type="dxa"/>
          </w:tcPr>
          <w:p w:rsidR="00FF692E" w:rsidRDefault="00381D71">
            <w:pPr>
              <w:pStyle w:val="TableParagraph"/>
              <w:ind w:left="231"/>
              <w:rPr>
                <w:sz w:val="24"/>
              </w:rPr>
            </w:pPr>
            <w:r>
              <w:rPr>
                <w:sz w:val="24"/>
              </w:rPr>
              <w:t>2</w:t>
            </w:r>
          </w:p>
        </w:tc>
        <w:tc>
          <w:tcPr>
            <w:tcW w:w="1024" w:type="dxa"/>
          </w:tcPr>
          <w:p w:rsidR="00FF692E" w:rsidRDefault="00381D71">
            <w:pPr>
              <w:pStyle w:val="TableParagraph"/>
              <w:jc w:val="center"/>
              <w:rPr>
                <w:sz w:val="24"/>
              </w:rPr>
            </w:pPr>
            <w:r>
              <w:rPr>
                <w:sz w:val="24"/>
              </w:rPr>
              <w:t>1</w:t>
            </w:r>
          </w:p>
        </w:tc>
        <w:tc>
          <w:tcPr>
            <w:tcW w:w="945" w:type="dxa"/>
          </w:tcPr>
          <w:p w:rsidR="00FF692E" w:rsidRDefault="00381D71">
            <w:pPr>
              <w:pStyle w:val="TableParagraph"/>
              <w:ind w:left="264" w:right="268"/>
              <w:jc w:val="center"/>
              <w:rPr>
                <w:sz w:val="24"/>
              </w:rPr>
            </w:pPr>
            <w:r>
              <w:rPr>
                <w:sz w:val="24"/>
              </w:rPr>
              <w:t>50</w:t>
            </w:r>
          </w:p>
        </w:tc>
      </w:tr>
      <w:tr w:rsidR="00FF692E">
        <w:trPr>
          <w:trHeight w:val="313"/>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val="restart"/>
          </w:tcPr>
          <w:p w:rsidR="00FF692E" w:rsidRDefault="00381D71">
            <w:pPr>
              <w:pStyle w:val="TableParagraph"/>
              <w:spacing w:line="290" w:lineRule="atLeast"/>
              <w:ind w:left="346" w:right="155" w:hanging="166"/>
              <w:rPr>
                <w:sz w:val="24"/>
              </w:rPr>
            </w:pPr>
            <w:r>
              <w:rPr>
                <w:sz w:val="24"/>
              </w:rPr>
              <w:t>CTHM 102</w:t>
            </w:r>
          </w:p>
        </w:tc>
        <w:tc>
          <w:tcPr>
            <w:tcW w:w="4155" w:type="dxa"/>
          </w:tcPr>
          <w:p w:rsidR="00FF692E" w:rsidRDefault="00381D71">
            <w:pPr>
              <w:pStyle w:val="TableParagraph"/>
              <w:ind w:left="106"/>
              <w:rPr>
                <w:sz w:val="24"/>
              </w:rPr>
            </w:pPr>
            <w:r>
              <w:rPr>
                <w:sz w:val="24"/>
              </w:rPr>
              <w:t>Food Production- I</w:t>
            </w:r>
          </w:p>
        </w:tc>
        <w:tc>
          <w:tcPr>
            <w:tcW w:w="668" w:type="dxa"/>
          </w:tcPr>
          <w:p w:rsidR="00FF692E" w:rsidRDefault="00381D71">
            <w:pPr>
              <w:pStyle w:val="TableParagraph"/>
              <w:ind w:left="2"/>
              <w:jc w:val="center"/>
              <w:rPr>
                <w:sz w:val="24"/>
              </w:rPr>
            </w:pPr>
            <w:r>
              <w:rPr>
                <w:sz w:val="24"/>
              </w:rPr>
              <w:t>4</w:t>
            </w:r>
          </w:p>
        </w:tc>
        <w:tc>
          <w:tcPr>
            <w:tcW w:w="594" w:type="dxa"/>
          </w:tcPr>
          <w:p w:rsidR="00FF692E" w:rsidRDefault="00381D71">
            <w:pPr>
              <w:pStyle w:val="TableParagraph"/>
              <w:ind w:left="250"/>
              <w:rPr>
                <w:sz w:val="24"/>
              </w:rPr>
            </w:pPr>
            <w:r>
              <w:rPr>
                <w:sz w:val="24"/>
              </w:rPr>
              <w:t>-</w:t>
            </w:r>
          </w:p>
        </w:tc>
        <w:tc>
          <w:tcPr>
            <w:tcW w:w="1024" w:type="dxa"/>
          </w:tcPr>
          <w:p w:rsidR="00FF692E" w:rsidRDefault="00381D71">
            <w:pPr>
              <w:pStyle w:val="TableParagraph"/>
              <w:ind w:right="1"/>
              <w:jc w:val="center"/>
              <w:rPr>
                <w:sz w:val="24"/>
              </w:rPr>
            </w:pPr>
            <w:r>
              <w:rPr>
                <w:sz w:val="24"/>
              </w:rPr>
              <w:t>4</w:t>
            </w:r>
          </w:p>
        </w:tc>
        <w:tc>
          <w:tcPr>
            <w:tcW w:w="945" w:type="dxa"/>
          </w:tcPr>
          <w:p w:rsidR="00FF692E" w:rsidRDefault="00381D71">
            <w:pPr>
              <w:pStyle w:val="TableParagraph"/>
              <w:ind w:left="264" w:right="268"/>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spacing w:before="15"/>
              <w:ind w:left="106"/>
              <w:rPr>
                <w:sz w:val="24"/>
              </w:rPr>
            </w:pPr>
            <w:r>
              <w:rPr>
                <w:sz w:val="24"/>
              </w:rPr>
              <w:t>Food Production – I Practicals</w:t>
            </w:r>
          </w:p>
        </w:tc>
        <w:tc>
          <w:tcPr>
            <w:tcW w:w="668" w:type="dxa"/>
          </w:tcPr>
          <w:p w:rsidR="00FF692E" w:rsidRDefault="00381D71">
            <w:pPr>
              <w:pStyle w:val="TableParagraph"/>
              <w:spacing w:before="15"/>
              <w:ind w:left="6"/>
              <w:jc w:val="center"/>
              <w:rPr>
                <w:sz w:val="24"/>
              </w:rPr>
            </w:pPr>
            <w:r>
              <w:rPr>
                <w:sz w:val="24"/>
              </w:rPr>
              <w:t>-</w:t>
            </w:r>
          </w:p>
        </w:tc>
        <w:tc>
          <w:tcPr>
            <w:tcW w:w="594" w:type="dxa"/>
          </w:tcPr>
          <w:p w:rsidR="00FF692E" w:rsidRDefault="00381D71">
            <w:pPr>
              <w:pStyle w:val="TableParagraph"/>
              <w:spacing w:before="15"/>
              <w:ind w:left="232"/>
              <w:rPr>
                <w:sz w:val="24"/>
              </w:rPr>
            </w:pPr>
            <w:r>
              <w:rPr>
                <w:sz w:val="24"/>
              </w:rPr>
              <w:t>2</w:t>
            </w:r>
          </w:p>
        </w:tc>
        <w:tc>
          <w:tcPr>
            <w:tcW w:w="1024" w:type="dxa"/>
          </w:tcPr>
          <w:p w:rsidR="00FF692E" w:rsidRDefault="00381D71">
            <w:pPr>
              <w:pStyle w:val="TableParagraph"/>
              <w:spacing w:before="15"/>
              <w:jc w:val="center"/>
              <w:rPr>
                <w:sz w:val="24"/>
              </w:rPr>
            </w:pPr>
            <w:r>
              <w:rPr>
                <w:sz w:val="24"/>
              </w:rPr>
              <w:t>1</w:t>
            </w:r>
          </w:p>
        </w:tc>
        <w:tc>
          <w:tcPr>
            <w:tcW w:w="945" w:type="dxa"/>
          </w:tcPr>
          <w:p w:rsidR="00FF692E" w:rsidRDefault="00381D71">
            <w:pPr>
              <w:pStyle w:val="TableParagraph"/>
              <w:spacing w:before="15"/>
              <w:ind w:left="264" w:right="267"/>
              <w:jc w:val="center"/>
              <w:rPr>
                <w:sz w:val="24"/>
              </w:rPr>
            </w:pPr>
            <w:r>
              <w:rPr>
                <w:sz w:val="24"/>
              </w:rPr>
              <w:t>50</w:t>
            </w:r>
          </w:p>
        </w:tc>
      </w:tr>
      <w:tr w:rsidR="00FF692E">
        <w:trPr>
          <w:trHeight w:val="470"/>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val="restart"/>
          </w:tcPr>
          <w:p w:rsidR="00FF692E" w:rsidRDefault="00381D71">
            <w:pPr>
              <w:pStyle w:val="TableParagraph"/>
              <w:spacing w:before="107" w:line="256" w:lineRule="auto"/>
              <w:ind w:left="346" w:right="155" w:hanging="166"/>
              <w:rPr>
                <w:sz w:val="24"/>
              </w:rPr>
            </w:pPr>
            <w:r>
              <w:rPr>
                <w:sz w:val="24"/>
              </w:rPr>
              <w:t>CTHM 103</w:t>
            </w:r>
          </w:p>
        </w:tc>
        <w:tc>
          <w:tcPr>
            <w:tcW w:w="4155" w:type="dxa"/>
          </w:tcPr>
          <w:p w:rsidR="00FF692E" w:rsidRDefault="00381D71">
            <w:pPr>
              <w:pStyle w:val="TableParagraph"/>
              <w:spacing w:before="90"/>
              <w:ind w:left="106"/>
              <w:rPr>
                <w:sz w:val="24"/>
              </w:rPr>
            </w:pPr>
            <w:r>
              <w:rPr>
                <w:sz w:val="24"/>
              </w:rPr>
              <w:t>Food and Beverage Service -I</w:t>
            </w:r>
          </w:p>
        </w:tc>
        <w:tc>
          <w:tcPr>
            <w:tcW w:w="668" w:type="dxa"/>
          </w:tcPr>
          <w:p w:rsidR="00FF692E" w:rsidRDefault="00381D71">
            <w:pPr>
              <w:pStyle w:val="TableParagraph"/>
              <w:spacing w:before="90"/>
              <w:ind w:left="3"/>
              <w:jc w:val="center"/>
              <w:rPr>
                <w:sz w:val="24"/>
              </w:rPr>
            </w:pPr>
            <w:r>
              <w:rPr>
                <w:sz w:val="24"/>
              </w:rPr>
              <w:t>4</w:t>
            </w:r>
          </w:p>
        </w:tc>
        <w:tc>
          <w:tcPr>
            <w:tcW w:w="594" w:type="dxa"/>
          </w:tcPr>
          <w:p w:rsidR="00FF692E" w:rsidRDefault="00381D71">
            <w:pPr>
              <w:pStyle w:val="TableParagraph"/>
              <w:spacing w:before="90"/>
              <w:ind w:left="250"/>
              <w:rPr>
                <w:sz w:val="24"/>
              </w:rPr>
            </w:pPr>
            <w:r>
              <w:rPr>
                <w:sz w:val="24"/>
              </w:rPr>
              <w:t>-</w:t>
            </w:r>
          </w:p>
        </w:tc>
        <w:tc>
          <w:tcPr>
            <w:tcW w:w="1024" w:type="dxa"/>
          </w:tcPr>
          <w:p w:rsidR="00FF692E" w:rsidRDefault="00381D71">
            <w:pPr>
              <w:pStyle w:val="TableParagraph"/>
              <w:spacing w:before="90"/>
              <w:jc w:val="center"/>
              <w:rPr>
                <w:sz w:val="24"/>
              </w:rPr>
            </w:pPr>
            <w:r>
              <w:rPr>
                <w:sz w:val="24"/>
              </w:rPr>
              <w:t>4</w:t>
            </w:r>
          </w:p>
        </w:tc>
        <w:tc>
          <w:tcPr>
            <w:tcW w:w="945" w:type="dxa"/>
          </w:tcPr>
          <w:p w:rsidR="00FF692E" w:rsidRDefault="00381D71">
            <w:pPr>
              <w:pStyle w:val="TableParagraph"/>
              <w:spacing w:before="90"/>
              <w:ind w:left="264" w:right="267"/>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Food and Beverage Service I - Practicals</w:t>
            </w:r>
          </w:p>
        </w:tc>
        <w:tc>
          <w:tcPr>
            <w:tcW w:w="668" w:type="dxa"/>
          </w:tcPr>
          <w:p w:rsidR="00FF692E" w:rsidRDefault="00381D71">
            <w:pPr>
              <w:pStyle w:val="TableParagraph"/>
              <w:ind w:left="6"/>
              <w:jc w:val="center"/>
              <w:rPr>
                <w:sz w:val="24"/>
              </w:rPr>
            </w:pPr>
            <w:r>
              <w:rPr>
                <w:sz w:val="24"/>
              </w:rPr>
              <w:t>-</w:t>
            </w:r>
          </w:p>
        </w:tc>
        <w:tc>
          <w:tcPr>
            <w:tcW w:w="594" w:type="dxa"/>
          </w:tcPr>
          <w:p w:rsidR="00FF692E" w:rsidRDefault="00381D71">
            <w:pPr>
              <w:pStyle w:val="TableParagraph"/>
              <w:ind w:left="232"/>
              <w:rPr>
                <w:sz w:val="24"/>
              </w:rPr>
            </w:pPr>
            <w:r>
              <w:rPr>
                <w:sz w:val="24"/>
              </w:rPr>
              <w:t>2</w:t>
            </w:r>
          </w:p>
        </w:tc>
        <w:tc>
          <w:tcPr>
            <w:tcW w:w="1024" w:type="dxa"/>
          </w:tcPr>
          <w:p w:rsidR="00FF692E" w:rsidRDefault="00381D71">
            <w:pPr>
              <w:pStyle w:val="TableParagraph"/>
              <w:jc w:val="center"/>
              <w:rPr>
                <w:sz w:val="24"/>
              </w:rPr>
            </w:pPr>
            <w:r>
              <w:rPr>
                <w:sz w:val="24"/>
              </w:rPr>
              <w:t>1</w:t>
            </w:r>
          </w:p>
        </w:tc>
        <w:tc>
          <w:tcPr>
            <w:tcW w:w="945" w:type="dxa"/>
          </w:tcPr>
          <w:p w:rsidR="00FF692E" w:rsidRDefault="00381D71">
            <w:pPr>
              <w:pStyle w:val="TableParagraph"/>
              <w:ind w:left="264" w:right="267"/>
              <w:jc w:val="center"/>
              <w:rPr>
                <w:sz w:val="24"/>
              </w:rPr>
            </w:pPr>
            <w:r>
              <w:rPr>
                <w:sz w:val="24"/>
              </w:rPr>
              <w:t>50</w:t>
            </w:r>
          </w:p>
        </w:tc>
      </w:tr>
      <w:tr w:rsidR="00FF692E">
        <w:trPr>
          <w:trHeight w:val="316"/>
        </w:trPr>
        <w:tc>
          <w:tcPr>
            <w:tcW w:w="1210" w:type="dxa"/>
          </w:tcPr>
          <w:p w:rsidR="00FF692E" w:rsidRDefault="00FF692E">
            <w:pPr>
              <w:pStyle w:val="TableParagraph"/>
              <w:spacing w:before="0"/>
              <w:rPr>
                <w:sz w:val="24"/>
              </w:rPr>
            </w:pPr>
          </w:p>
        </w:tc>
        <w:tc>
          <w:tcPr>
            <w:tcW w:w="867" w:type="dxa"/>
          </w:tcPr>
          <w:p w:rsidR="00FF692E" w:rsidRDefault="00FF692E">
            <w:pPr>
              <w:pStyle w:val="TableParagraph"/>
              <w:spacing w:before="0"/>
              <w:rPr>
                <w:sz w:val="24"/>
              </w:rPr>
            </w:pPr>
          </w:p>
        </w:tc>
        <w:tc>
          <w:tcPr>
            <w:tcW w:w="1059" w:type="dxa"/>
          </w:tcPr>
          <w:p w:rsidR="00FF692E" w:rsidRDefault="00FF692E">
            <w:pPr>
              <w:pStyle w:val="TableParagraph"/>
              <w:spacing w:before="0"/>
              <w:rPr>
                <w:sz w:val="24"/>
              </w:rPr>
            </w:pPr>
          </w:p>
        </w:tc>
        <w:tc>
          <w:tcPr>
            <w:tcW w:w="4155" w:type="dxa"/>
          </w:tcPr>
          <w:p w:rsidR="00FF692E" w:rsidRDefault="00381D71">
            <w:pPr>
              <w:pStyle w:val="TableParagraph"/>
              <w:spacing w:before="18"/>
              <w:ind w:left="1410" w:right="1408"/>
              <w:jc w:val="center"/>
              <w:rPr>
                <w:b/>
                <w:sz w:val="24"/>
              </w:rPr>
            </w:pPr>
            <w:r>
              <w:rPr>
                <w:b/>
                <w:sz w:val="24"/>
              </w:rPr>
              <w:t>Total</w:t>
            </w:r>
          </w:p>
        </w:tc>
        <w:tc>
          <w:tcPr>
            <w:tcW w:w="1262" w:type="dxa"/>
            <w:gridSpan w:val="2"/>
          </w:tcPr>
          <w:p w:rsidR="00FF692E" w:rsidRDefault="00381D71">
            <w:pPr>
              <w:pStyle w:val="TableParagraph"/>
              <w:spacing w:before="18"/>
              <w:ind w:left="486" w:right="486"/>
              <w:jc w:val="center"/>
              <w:rPr>
                <w:b/>
                <w:sz w:val="24"/>
              </w:rPr>
            </w:pPr>
            <w:r>
              <w:rPr>
                <w:b/>
                <w:sz w:val="24"/>
              </w:rPr>
              <w:t>30</w:t>
            </w:r>
          </w:p>
        </w:tc>
        <w:tc>
          <w:tcPr>
            <w:tcW w:w="1024" w:type="dxa"/>
          </w:tcPr>
          <w:p w:rsidR="00FF692E" w:rsidRDefault="00381D71">
            <w:pPr>
              <w:pStyle w:val="TableParagraph"/>
              <w:spacing w:before="18"/>
              <w:ind w:right="385"/>
              <w:jc w:val="right"/>
              <w:rPr>
                <w:b/>
                <w:sz w:val="24"/>
              </w:rPr>
            </w:pPr>
            <w:r>
              <w:rPr>
                <w:b/>
                <w:sz w:val="24"/>
              </w:rPr>
              <w:t>25</w:t>
            </w:r>
          </w:p>
        </w:tc>
        <w:tc>
          <w:tcPr>
            <w:tcW w:w="945" w:type="dxa"/>
          </w:tcPr>
          <w:p w:rsidR="00FF692E" w:rsidRDefault="00381D71">
            <w:pPr>
              <w:pStyle w:val="TableParagraph"/>
              <w:spacing w:before="18"/>
              <w:ind w:left="264" w:right="268"/>
              <w:jc w:val="center"/>
              <w:rPr>
                <w:b/>
                <w:sz w:val="24"/>
              </w:rPr>
            </w:pPr>
            <w:r>
              <w:rPr>
                <w:b/>
                <w:sz w:val="24"/>
              </w:rPr>
              <w:t>750</w:t>
            </w:r>
          </w:p>
        </w:tc>
      </w:tr>
      <w:tr w:rsidR="00FF692E">
        <w:trPr>
          <w:trHeight w:val="316"/>
        </w:trPr>
        <w:tc>
          <w:tcPr>
            <w:tcW w:w="1210" w:type="dxa"/>
            <w:vMerge w:val="restart"/>
          </w:tcPr>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0"/>
              <w:rPr>
                <w:b/>
                <w:sz w:val="26"/>
              </w:rPr>
            </w:pPr>
          </w:p>
          <w:p w:rsidR="00FF692E" w:rsidRDefault="00FF692E">
            <w:pPr>
              <w:pStyle w:val="TableParagraph"/>
              <w:spacing w:before="9"/>
              <w:rPr>
                <w:b/>
                <w:sz w:val="38"/>
              </w:rPr>
            </w:pPr>
          </w:p>
          <w:p w:rsidR="00FF692E" w:rsidRDefault="00381D71">
            <w:pPr>
              <w:pStyle w:val="TableParagraph"/>
              <w:spacing w:before="0"/>
              <w:ind w:left="522" w:right="136" w:hanging="358"/>
              <w:rPr>
                <w:sz w:val="24"/>
              </w:rPr>
            </w:pPr>
            <w:r>
              <w:rPr>
                <w:sz w:val="24"/>
              </w:rPr>
              <w:t>Semester II</w:t>
            </w:r>
          </w:p>
        </w:tc>
        <w:tc>
          <w:tcPr>
            <w:tcW w:w="867" w:type="dxa"/>
            <w:vMerge w:val="restart"/>
          </w:tcPr>
          <w:p w:rsidR="00FF692E" w:rsidRDefault="00381D71">
            <w:pPr>
              <w:pStyle w:val="TableParagraph"/>
              <w:spacing w:before="176"/>
              <w:ind w:left="148"/>
              <w:rPr>
                <w:sz w:val="24"/>
              </w:rPr>
            </w:pPr>
            <w:r>
              <w:rPr>
                <w:sz w:val="24"/>
              </w:rPr>
              <w:t>Part 1</w:t>
            </w:r>
          </w:p>
        </w:tc>
        <w:tc>
          <w:tcPr>
            <w:tcW w:w="1059" w:type="dxa"/>
            <w:vMerge w:val="restart"/>
          </w:tcPr>
          <w:p w:rsidR="00FF692E" w:rsidRDefault="00FF692E">
            <w:pPr>
              <w:pStyle w:val="TableParagraph"/>
              <w:spacing w:before="0"/>
              <w:rPr>
                <w:sz w:val="24"/>
              </w:rPr>
            </w:pPr>
          </w:p>
        </w:tc>
        <w:tc>
          <w:tcPr>
            <w:tcW w:w="4155" w:type="dxa"/>
          </w:tcPr>
          <w:p w:rsidR="00FF692E" w:rsidRDefault="00381D71">
            <w:pPr>
              <w:pStyle w:val="TableParagraph"/>
              <w:ind w:left="106"/>
              <w:rPr>
                <w:sz w:val="24"/>
              </w:rPr>
            </w:pPr>
            <w:r>
              <w:rPr>
                <w:sz w:val="24"/>
              </w:rPr>
              <w:t>English</w:t>
            </w:r>
          </w:p>
        </w:tc>
        <w:tc>
          <w:tcPr>
            <w:tcW w:w="668" w:type="dxa"/>
          </w:tcPr>
          <w:p w:rsidR="00FF692E" w:rsidRDefault="00381D71">
            <w:pPr>
              <w:pStyle w:val="TableParagraph"/>
              <w:ind w:left="2"/>
              <w:jc w:val="center"/>
              <w:rPr>
                <w:sz w:val="24"/>
              </w:rPr>
            </w:pPr>
            <w:r>
              <w:rPr>
                <w:sz w:val="24"/>
              </w:rPr>
              <w:t>4</w:t>
            </w:r>
          </w:p>
        </w:tc>
        <w:tc>
          <w:tcPr>
            <w:tcW w:w="594" w:type="dxa"/>
          </w:tcPr>
          <w:p w:rsidR="00FF692E" w:rsidRDefault="00381D71">
            <w:pPr>
              <w:pStyle w:val="TableParagraph"/>
              <w:ind w:left="231"/>
              <w:rPr>
                <w:sz w:val="24"/>
              </w:rPr>
            </w:pPr>
            <w:r>
              <w:rPr>
                <w:sz w:val="24"/>
              </w:rPr>
              <w:t>0</w:t>
            </w:r>
          </w:p>
        </w:tc>
        <w:tc>
          <w:tcPr>
            <w:tcW w:w="1024" w:type="dxa"/>
          </w:tcPr>
          <w:p w:rsidR="00FF692E" w:rsidRDefault="00381D71">
            <w:pPr>
              <w:pStyle w:val="TableParagraph"/>
              <w:jc w:val="center"/>
              <w:rPr>
                <w:sz w:val="24"/>
              </w:rPr>
            </w:pPr>
            <w:r>
              <w:rPr>
                <w:sz w:val="24"/>
              </w:rPr>
              <w:t>3</w:t>
            </w:r>
          </w:p>
        </w:tc>
        <w:tc>
          <w:tcPr>
            <w:tcW w:w="945" w:type="dxa"/>
          </w:tcPr>
          <w:p w:rsidR="00FF692E" w:rsidRDefault="00381D71">
            <w:pPr>
              <w:pStyle w:val="TableParagraph"/>
              <w:ind w:left="263" w:right="268"/>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Language 2-(H/T/S)</w:t>
            </w:r>
          </w:p>
        </w:tc>
        <w:tc>
          <w:tcPr>
            <w:tcW w:w="668" w:type="dxa"/>
          </w:tcPr>
          <w:p w:rsidR="00FF692E" w:rsidRDefault="00381D71">
            <w:pPr>
              <w:pStyle w:val="TableParagraph"/>
              <w:ind w:left="2"/>
              <w:jc w:val="center"/>
              <w:rPr>
                <w:sz w:val="24"/>
              </w:rPr>
            </w:pPr>
            <w:r>
              <w:rPr>
                <w:sz w:val="24"/>
              </w:rPr>
              <w:t>4</w:t>
            </w:r>
          </w:p>
        </w:tc>
        <w:tc>
          <w:tcPr>
            <w:tcW w:w="594" w:type="dxa"/>
          </w:tcPr>
          <w:p w:rsidR="00FF692E" w:rsidRDefault="00381D71">
            <w:pPr>
              <w:pStyle w:val="TableParagraph"/>
              <w:ind w:left="230"/>
              <w:rPr>
                <w:sz w:val="24"/>
              </w:rPr>
            </w:pPr>
            <w:r>
              <w:rPr>
                <w:sz w:val="24"/>
              </w:rPr>
              <w:t>0</w:t>
            </w:r>
          </w:p>
        </w:tc>
        <w:tc>
          <w:tcPr>
            <w:tcW w:w="1024" w:type="dxa"/>
          </w:tcPr>
          <w:p w:rsidR="00FF692E" w:rsidRDefault="00381D71">
            <w:pPr>
              <w:pStyle w:val="TableParagraph"/>
              <w:jc w:val="center"/>
              <w:rPr>
                <w:sz w:val="24"/>
              </w:rPr>
            </w:pPr>
            <w:r>
              <w:rPr>
                <w:sz w:val="24"/>
              </w:rPr>
              <w:t>3</w:t>
            </w:r>
          </w:p>
        </w:tc>
        <w:tc>
          <w:tcPr>
            <w:tcW w:w="945" w:type="dxa"/>
          </w:tcPr>
          <w:p w:rsidR="00FF692E" w:rsidRDefault="00381D71">
            <w:pPr>
              <w:pStyle w:val="TableParagraph"/>
              <w:ind w:left="262" w:right="268"/>
              <w:jc w:val="center"/>
              <w:rPr>
                <w:sz w:val="24"/>
              </w:rPr>
            </w:pPr>
            <w:r>
              <w:rPr>
                <w:sz w:val="24"/>
              </w:rPr>
              <w:t>100</w:t>
            </w:r>
          </w:p>
        </w:tc>
      </w:tr>
      <w:tr w:rsidR="00FF692E">
        <w:trPr>
          <w:trHeight w:val="314"/>
        </w:trPr>
        <w:tc>
          <w:tcPr>
            <w:tcW w:w="1210" w:type="dxa"/>
            <w:vMerge/>
            <w:tcBorders>
              <w:top w:val="nil"/>
            </w:tcBorders>
          </w:tcPr>
          <w:p w:rsidR="00FF692E" w:rsidRDefault="00FF692E">
            <w:pPr>
              <w:rPr>
                <w:sz w:val="2"/>
                <w:szCs w:val="2"/>
              </w:rPr>
            </w:pPr>
          </w:p>
        </w:tc>
        <w:tc>
          <w:tcPr>
            <w:tcW w:w="867" w:type="dxa"/>
            <w:vMerge w:val="restart"/>
          </w:tcPr>
          <w:p w:rsidR="00FF692E" w:rsidRDefault="00FF692E">
            <w:pPr>
              <w:pStyle w:val="TableParagraph"/>
              <w:spacing w:before="0"/>
              <w:rPr>
                <w:sz w:val="24"/>
              </w:rPr>
            </w:pPr>
          </w:p>
        </w:tc>
        <w:tc>
          <w:tcPr>
            <w:tcW w:w="1059" w:type="dxa"/>
            <w:vMerge w:val="restart"/>
          </w:tcPr>
          <w:p w:rsidR="00FF692E" w:rsidRDefault="00FF692E">
            <w:pPr>
              <w:pStyle w:val="TableParagraph"/>
              <w:spacing w:before="0"/>
              <w:rPr>
                <w:sz w:val="24"/>
              </w:rPr>
            </w:pPr>
          </w:p>
        </w:tc>
        <w:tc>
          <w:tcPr>
            <w:tcW w:w="4155" w:type="dxa"/>
          </w:tcPr>
          <w:p w:rsidR="00FF692E" w:rsidRDefault="00381D71">
            <w:pPr>
              <w:pStyle w:val="TableParagraph"/>
              <w:ind w:left="106"/>
              <w:rPr>
                <w:sz w:val="24"/>
              </w:rPr>
            </w:pPr>
            <w:r>
              <w:rPr>
                <w:sz w:val="24"/>
              </w:rPr>
              <w:t>Life Skills Course</w:t>
            </w:r>
          </w:p>
        </w:tc>
        <w:tc>
          <w:tcPr>
            <w:tcW w:w="668" w:type="dxa"/>
          </w:tcPr>
          <w:p w:rsidR="00FF692E" w:rsidRDefault="00381D71">
            <w:pPr>
              <w:pStyle w:val="TableParagraph"/>
              <w:ind w:left="2"/>
              <w:jc w:val="center"/>
              <w:rPr>
                <w:sz w:val="24"/>
              </w:rPr>
            </w:pPr>
            <w:r>
              <w:rPr>
                <w:sz w:val="24"/>
              </w:rPr>
              <w:t>2</w:t>
            </w:r>
          </w:p>
        </w:tc>
        <w:tc>
          <w:tcPr>
            <w:tcW w:w="594" w:type="dxa"/>
          </w:tcPr>
          <w:p w:rsidR="00FF692E" w:rsidRDefault="00381D71">
            <w:pPr>
              <w:pStyle w:val="TableParagraph"/>
              <w:ind w:left="250"/>
              <w:rPr>
                <w:sz w:val="24"/>
              </w:rPr>
            </w:pPr>
            <w:r>
              <w:rPr>
                <w:sz w:val="24"/>
              </w:rPr>
              <w:t>-</w:t>
            </w:r>
          </w:p>
        </w:tc>
        <w:tc>
          <w:tcPr>
            <w:tcW w:w="1024" w:type="dxa"/>
          </w:tcPr>
          <w:p w:rsidR="00FF692E" w:rsidRDefault="00381D71">
            <w:pPr>
              <w:pStyle w:val="TableParagraph"/>
              <w:jc w:val="center"/>
              <w:rPr>
                <w:sz w:val="24"/>
              </w:rPr>
            </w:pPr>
            <w:r>
              <w:rPr>
                <w:sz w:val="24"/>
              </w:rPr>
              <w:t>2</w:t>
            </w:r>
          </w:p>
        </w:tc>
        <w:tc>
          <w:tcPr>
            <w:tcW w:w="945" w:type="dxa"/>
          </w:tcPr>
          <w:p w:rsidR="00FF692E" w:rsidRDefault="00381D71">
            <w:pPr>
              <w:pStyle w:val="TableParagraph"/>
              <w:ind w:left="264" w:right="268"/>
              <w:jc w:val="center"/>
              <w:rPr>
                <w:sz w:val="24"/>
              </w:rPr>
            </w:pPr>
            <w:r>
              <w:rPr>
                <w:sz w:val="24"/>
              </w:rPr>
              <w:t>50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spacing w:before="15"/>
              <w:ind w:left="106"/>
              <w:rPr>
                <w:sz w:val="24"/>
              </w:rPr>
            </w:pPr>
            <w:r>
              <w:rPr>
                <w:sz w:val="24"/>
              </w:rPr>
              <w:t>Skill Development Course</w:t>
            </w:r>
          </w:p>
        </w:tc>
        <w:tc>
          <w:tcPr>
            <w:tcW w:w="668" w:type="dxa"/>
          </w:tcPr>
          <w:p w:rsidR="00FF692E" w:rsidRDefault="00381D71">
            <w:pPr>
              <w:pStyle w:val="TableParagraph"/>
              <w:spacing w:before="15"/>
              <w:ind w:right="135"/>
              <w:jc w:val="right"/>
              <w:rPr>
                <w:sz w:val="24"/>
              </w:rPr>
            </w:pPr>
            <w:r>
              <w:rPr>
                <w:sz w:val="24"/>
              </w:rPr>
              <w:t>2+2</w:t>
            </w:r>
          </w:p>
        </w:tc>
        <w:tc>
          <w:tcPr>
            <w:tcW w:w="594" w:type="dxa"/>
          </w:tcPr>
          <w:p w:rsidR="00FF692E" w:rsidRDefault="00381D71">
            <w:pPr>
              <w:pStyle w:val="TableParagraph"/>
              <w:spacing w:before="15"/>
              <w:ind w:left="250"/>
              <w:rPr>
                <w:sz w:val="24"/>
              </w:rPr>
            </w:pPr>
            <w:r>
              <w:rPr>
                <w:sz w:val="24"/>
              </w:rPr>
              <w:t>-</w:t>
            </w:r>
          </w:p>
        </w:tc>
        <w:tc>
          <w:tcPr>
            <w:tcW w:w="1024" w:type="dxa"/>
          </w:tcPr>
          <w:p w:rsidR="00FF692E" w:rsidRDefault="00381D71">
            <w:pPr>
              <w:pStyle w:val="TableParagraph"/>
              <w:spacing w:before="15"/>
              <w:ind w:right="317"/>
              <w:jc w:val="right"/>
              <w:rPr>
                <w:sz w:val="24"/>
              </w:rPr>
            </w:pPr>
            <w:r>
              <w:rPr>
                <w:sz w:val="24"/>
              </w:rPr>
              <w:t>2+2</w:t>
            </w:r>
          </w:p>
        </w:tc>
        <w:tc>
          <w:tcPr>
            <w:tcW w:w="945" w:type="dxa"/>
          </w:tcPr>
          <w:p w:rsidR="00FF692E" w:rsidRDefault="00381D71">
            <w:pPr>
              <w:pStyle w:val="TableParagraph"/>
              <w:spacing w:before="15"/>
              <w:ind w:left="264" w:right="266"/>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val="restart"/>
          </w:tcPr>
          <w:p w:rsidR="00FF692E" w:rsidRDefault="00FF692E">
            <w:pPr>
              <w:pStyle w:val="TableParagraph"/>
              <w:spacing w:before="0"/>
              <w:rPr>
                <w:b/>
                <w:sz w:val="26"/>
              </w:rPr>
            </w:pPr>
          </w:p>
          <w:p w:rsidR="00FF692E" w:rsidRDefault="00FF692E">
            <w:pPr>
              <w:pStyle w:val="TableParagraph"/>
              <w:spacing w:before="0"/>
              <w:rPr>
                <w:b/>
                <w:sz w:val="26"/>
              </w:rPr>
            </w:pPr>
          </w:p>
          <w:p w:rsidR="00FF692E" w:rsidRDefault="00381D71">
            <w:pPr>
              <w:pStyle w:val="TableParagraph"/>
              <w:spacing w:before="231"/>
              <w:ind w:left="148"/>
              <w:rPr>
                <w:sz w:val="24"/>
              </w:rPr>
            </w:pPr>
            <w:r>
              <w:rPr>
                <w:sz w:val="24"/>
              </w:rPr>
              <w:t>Part 2</w:t>
            </w:r>
          </w:p>
        </w:tc>
        <w:tc>
          <w:tcPr>
            <w:tcW w:w="1059" w:type="dxa"/>
            <w:vMerge w:val="restart"/>
          </w:tcPr>
          <w:p w:rsidR="00FF692E" w:rsidRDefault="00381D71">
            <w:pPr>
              <w:pStyle w:val="TableParagraph"/>
              <w:spacing w:before="30" w:line="256" w:lineRule="auto"/>
              <w:ind w:left="346" w:right="155" w:hanging="166"/>
              <w:rPr>
                <w:sz w:val="24"/>
              </w:rPr>
            </w:pPr>
            <w:r>
              <w:rPr>
                <w:sz w:val="24"/>
              </w:rPr>
              <w:t>CTHM 201</w:t>
            </w:r>
          </w:p>
        </w:tc>
        <w:tc>
          <w:tcPr>
            <w:tcW w:w="4155" w:type="dxa"/>
          </w:tcPr>
          <w:p w:rsidR="00FF692E" w:rsidRDefault="00381D71">
            <w:pPr>
              <w:pStyle w:val="TableParagraph"/>
              <w:ind w:left="106"/>
              <w:rPr>
                <w:sz w:val="24"/>
              </w:rPr>
            </w:pPr>
            <w:r>
              <w:rPr>
                <w:sz w:val="24"/>
              </w:rPr>
              <w:t>Bakery</w:t>
            </w:r>
          </w:p>
        </w:tc>
        <w:tc>
          <w:tcPr>
            <w:tcW w:w="668" w:type="dxa"/>
          </w:tcPr>
          <w:p w:rsidR="00FF692E" w:rsidRDefault="00381D71">
            <w:pPr>
              <w:pStyle w:val="TableParagraph"/>
              <w:ind w:left="6"/>
              <w:jc w:val="center"/>
              <w:rPr>
                <w:sz w:val="24"/>
              </w:rPr>
            </w:pPr>
            <w:r>
              <w:rPr>
                <w:sz w:val="24"/>
              </w:rPr>
              <w:t>4</w:t>
            </w:r>
          </w:p>
        </w:tc>
        <w:tc>
          <w:tcPr>
            <w:tcW w:w="594" w:type="dxa"/>
          </w:tcPr>
          <w:p w:rsidR="00FF692E" w:rsidRDefault="00381D71">
            <w:pPr>
              <w:pStyle w:val="TableParagraph"/>
              <w:ind w:left="252"/>
              <w:rPr>
                <w:sz w:val="24"/>
              </w:rPr>
            </w:pPr>
            <w:r>
              <w:rPr>
                <w:sz w:val="24"/>
              </w:rPr>
              <w:t>-</w:t>
            </w:r>
          </w:p>
        </w:tc>
        <w:tc>
          <w:tcPr>
            <w:tcW w:w="1024" w:type="dxa"/>
          </w:tcPr>
          <w:p w:rsidR="00FF692E" w:rsidRDefault="00381D71">
            <w:pPr>
              <w:pStyle w:val="TableParagraph"/>
              <w:ind w:right="1"/>
              <w:jc w:val="center"/>
              <w:rPr>
                <w:sz w:val="24"/>
              </w:rPr>
            </w:pPr>
            <w:r>
              <w:rPr>
                <w:sz w:val="24"/>
              </w:rPr>
              <w:t>4</w:t>
            </w:r>
          </w:p>
        </w:tc>
        <w:tc>
          <w:tcPr>
            <w:tcW w:w="945" w:type="dxa"/>
          </w:tcPr>
          <w:p w:rsidR="00FF692E" w:rsidRDefault="00381D71">
            <w:pPr>
              <w:pStyle w:val="TableParagraph"/>
              <w:ind w:left="263" w:right="268"/>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Bakery - Practicals</w:t>
            </w:r>
          </w:p>
        </w:tc>
        <w:tc>
          <w:tcPr>
            <w:tcW w:w="668" w:type="dxa"/>
          </w:tcPr>
          <w:p w:rsidR="00FF692E" w:rsidRDefault="00381D71">
            <w:pPr>
              <w:pStyle w:val="TableParagraph"/>
              <w:ind w:left="7"/>
              <w:jc w:val="center"/>
              <w:rPr>
                <w:sz w:val="24"/>
              </w:rPr>
            </w:pPr>
            <w:r>
              <w:rPr>
                <w:sz w:val="24"/>
              </w:rPr>
              <w:t>-</w:t>
            </w:r>
          </w:p>
        </w:tc>
        <w:tc>
          <w:tcPr>
            <w:tcW w:w="594" w:type="dxa"/>
          </w:tcPr>
          <w:p w:rsidR="00FF692E" w:rsidRDefault="00381D71">
            <w:pPr>
              <w:pStyle w:val="TableParagraph"/>
              <w:ind w:left="232"/>
              <w:rPr>
                <w:sz w:val="24"/>
              </w:rPr>
            </w:pPr>
            <w:r>
              <w:rPr>
                <w:sz w:val="24"/>
              </w:rPr>
              <w:t>2</w:t>
            </w:r>
          </w:p>
        </w:tc>
        <w:tc>
          <w:tcPr>
            <w:tcW w:w="1024" w:type="dxa"/>
          </w:tcPr>
          <w:p w:rsidR="00FF692E" w:rsidRDefault="00381D71">
            <w:pPr>
              <w:pStyle w:val="TableParagraph"/>
              <w:jc w:val="center"/>
              <w:rPr>
                <w:sz w:val="24"/>
              </w:rPr>
            </w:pPr>
            <w:r>
              <w:rPr>
                <w:sz w:val="24"/>
              </w:rPr>
              <w:t>1</w:t>
            </w:r>
          </w:p>
        </w:tc>
        <w:tc>
          <w:tcPr>
            <w:tcW w:w="945" w:type="dxa"/>
          </w:tcPr>
          <w:p w:rsidR="00FF692E" w:rsidRDefault="00381D71">
            <w:pPr>
              <w:pStyle w:val="TableParagraph"/>
              <w:ind w:left="264" w:right="266"/>
              <w:jc w:val="center"/>
              <w:rPr>
                <w:sz w:val="24"/>
              </w:rPr>
            </w:pPr>
            <w:r>
              <w:rPr>
                <w:sz w:val="24"/>
              </w:rPr>
              <w:t>50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val="restart"/>
          </w:tcPr>
          <w:p w:rsidR="00FF692E" w:rsidRDefault="00381D71">
            <w:pPr>
              <w:pStyle w:val="TableParagraph"/>
              <w:spacing w:line="290" w:lineRule="atLeast"/>
              <w:ind w:left="346" w:right="155" w:hanging="166"/>
              <w:rPr>
                <w:sz w:val="24"/>
              </w:rPr>
            </w:pPr>
            <w:r>
              <w:rPr>
                <w:sz w:val="24"/>
              </w:rPr>
              <w:t>CTHM 202</w:t>
            </w:r>
          </w:p>
        </w:tc>
        <w:tc>
          <w:tcPr>
            <w:tcW w:w="4155" w:type="dxa"/>
          </w:tcPr>
          <w:p w:rsidR="00FF692E" w:rsidRDefault="00381D71">
            <w:pPr>
              <w:pStyle w:val="TableParagraph"/>
              <w:ind w:left="106"/>
              <w:rPr>
                <w:sz w:val="24"/>
              </w:rPr>
            </w:pPr>
            <w:r>
              <w:rPr>
                <w:sz w:val="24"/>
              </w:rPr>
              <w:t>Front Office -I</w:t>
            </w:r>
          </w:p>
        </w:tc>
        <w:tc>
          <w:tcPr>
            <w:tcW w:w="668" w:type="dxa"/>
          </w:tcPr>
          <w:p w:rsidR="00FF692E" w:rsidRDefault="00381D71">
            <w:pPr>
              <w:pStyle w:val="TableParagraph"/>
              <w:ind w:left="3"/>
              <w:jc w:val="center"/>
              <w:rPr>
                <w:sz w:val="24"/>
              </w:rPr>
            </w:pPr>
            <w:r>
              <w:rPr>
                <w:sz w:val="24"/>
              </w:rPr>
              <w:t>4</w:t>
            </w:r>
          </w:p>
        </w:tc>
        <w:tc>
          <w:tcPr>
            <w:tcW w:w="594" w:type="dxa"/>
          </w:tcPr>
          <w:p w:rsidR="00FF692E" w:rsidRDefault="00381D71">
            <w:pPr>
              <w:pStyle w:val="TableParagraph"/>
              <w:ind w:left="250"/>
              <w:rPr>
                <w:sz w:val="24"/>
              </w:rPr>
            </w:pPr>
            <w:r>
              <w:rPr>
                <w:sz w:val="24"/>
              </w:rPr>
              <w:t>-</w:t>
            </w:r>
          </w:p>
        </w:tc>
        <w:tc>
          <w:tcPr>
            <w:tcW w:w="1024" w:type="dxa"/>
          </w:tcPr>
          <w:p w:rsidR="00FF692E" w:rsidRDefault="00381D71">
            <w:pPr>
              <w:pStyle w:val="TableParagraph"/>
              <w:jc w:val="center"/>
              <w:rPr>
                <w:sz w:val="24"/>
              </w:rPr>
            </w:pPr>
            <w:r>
              <w:rPr>
                <w:sz w:val="24"/>
              </w:rPr>
              <w:t>4</w:t>
            </w:r>
          </w:p>
        </w:tc>
        <w:tc>
          <w:tcPr>
            <w:tcW w:w="945" w:type="dxa"/>
          </w:tcPr>
          <w:p w:rsidR="00FF692E" w:rsidRDefault="00381D71">
            <w:pPr>
              <w:pStyle w:val="TableParagraph"/>
              <w:ind w:left="264" w:right="267"/>
              <w:jc w:val="center"/>
              <w:rPr>
                <w:sz w:val="24"/>
              </w:rPr>
            </w:pPr>
            <w:r>
              <w:rPr>
                <w:sz w:val="24"/>
              </w:rPr>
              <w:t>100</w:t>
            </w:r>
          </w:p>
        </w:tc>
      </w:tr>
      <w:tr w:rsidR="00FF692E">
        <w:trPr>
          <w:trHeight w:val="313"/>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Front Office- I Practicals</w:t>
            </w:r>
          </w:p>
        </w:tc>
        <w:tc>
          <w:tcPr>
            <w:tcW w:w="668" w:type="dxa"/>
          </w:tcPr>
          <w:p w:rsidR="00FF692E" w:rsidRDefault="00381D71">
            <w:pPr>
              <w:pStyle w:val="TableParagraph"/>
              <w:ind w:left="6"/>
              <w:jc w:val="center"/>
              <w:rPr>
                <w:sz w:val="24"/>
              </w:rPr>
            </w:pPr>
            <w:r>
              <w:rPr>
                <w:sz w:val="24"/>
              </w:rPr>
              <w:t>-</w:t>
            </w:r>
          </w:p>
        </w:tc>
        <w:tc>
          <w:tcPr>
            <w:tcW w:w="594" w:type="dxa"/>
          </w:tcPr>
          <w:p w:rsidR="00FF692E" w:rsidRDefault="00381D71">
            <w:pPr>
              <w:pStyle w:val="TableParagraph"/>
              <w:ind w:left="232"/>
              <w:rPr>
                <w:sz w:val="24"/>
              </w:rPr>
            </w:pPr>
            <w:r>
              <w:rPr>
                <w:sz w:val="24"/>
              </w:rPr>
              <w:t>2</w:t>
            </w:r>
          </w:p>
        </w:tc>
        <w:tc>
          <w:tcPr>
            <w:tcW w:w="1024" w:type="dxa"/>
          </w:tcPr>
          <w:p w:rsidR="00FF692E" w:rsidRDefault="00381D71">
            <w:pPr>
              <w:pStyle w:val="TableParagraph"/>
              <w:jc w:val="center"/>
              <w:rPr>
                <w:sz w:val="24"/>
              </w:rPr>
            </w:pPr>
            <w:r>
              <w:rPr>
                <w:sz w:val="24"/>
              </w:rPr>
              <w:t>1</w:t>
            </w:r>
          </w:p>
        </w:tc>
        <w:tc>
          <w:tcPr>
            <w:tcW w:w="945" w:type="dxa"/>
          </w:tcPr>
          <w:p w:rsidR="00FF692E" w:rsidRDefault="00381D71">
            <w:pPr>
              <w:pStyle w:val="TableParagraph"/>
              <w:ind w:left="264" w:right="267"/>
              <w:jc w:val="center"/>
              <w:rPr>
                <w:sz w:val="24"/>
              </w:rPr>
            </w:pPr>
            <w:r>
              <w:rPr>
                <w:sz w:val="24"/>
              </w:rPr>
              <w:t>50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val="restart"/>
          </w:tcPr>
          <w:p w:rsidR="00FF692E" w:rsidRDefault="00381D71">
            <w:pPr>
              <w:pStyle w:val="TableParagraph"/>
              <w:spacing w:before="16" w:line="290" w:lineRule="atLeast"/>
              <w:ind w:left="346" w:right="155" w:hanging="166"/>
              <w:rPr>
                <w:sz w:val="24"/>
              </w:rPr>
            </w:pPr>
            <w:r>
              <w:rPr>
                <w:sz w:val="24"/>
              </w:rPr>
              <w:t>CTHM 203</w:t>
            </w:r>
          </w:p>
        </w:tc>
        <w:tc>
          <w:tcPr>
            <w:tcW w:w="4155" w:type="dxa"/>
          </w:tcPr>
          <w:p w:rsidR="00FF692E" w:rsidRDefault="00381D71">
            <w:pPr>
              <w:pStyle w:val="TableParagraph"/>
              <w:spacing w:before="15"/>
              <w:ind w:left="106"/>
              <w:rPr>
                <w:sz w:val="24"/>
              </w:rPr>
            </w:pPr>
            <w:r>
              <w:rPr>
                <w:sz w:val="24"/>
              </w:rPr>
              <w:t>Accommodation Operation I</w:t>
            </w:r>
          </w:p>
        </w:tc>
        <w:tc>
          <w:tcPr>
            <w:tcW w:w="668" w:type="dxa"/>
          </w:tcPr>
          <w:p w:rsidR="00FF692E" w:rsidRDefault="00381D71">
            <w:pPr>
              <w:pStyle w:val="TableParagraph"/>
              <w:spacing w:before="15"/>
              <w:ind w:left="6"/>
              <w:jc w:val="center"/>
              <w:rPr>
                <w:sz w:val="24"/>
              </w:rPr>
            </w:pPr>
            <w:r>
              <w:rPr>
                <w:sz w:val="24"/>
              </w:rPr>
              <w:t>4</w:t>
            </w:r>
          </w:p>
        </w:tc>
        <w:tc>
          <w:tcPr>
            <w:tcW w:w="594" w:type="dxa"/>
          </w:tcPr>
          <w:p w:rsidR="00FF692E" w:rsidRDefault="00381D71">
            <w:pPr>
              <w:pStyle w:val="TableParagraph"/>
              <w:spacing w:before="15"/>
              <w:ind w:left="252"/>
              <w:rPr>
                <w:sz w:val="24"/>
              </w:rPr>
            </w:pPr>
            <w:r>
              <w:rPr>
                <w:sz w:val="24"/>
              </w:rPr>
              <w:t>-</w:t>
            </w:r>
          </w:p>
        </w:tc>
        <w:tc>
          <w:tcPr>
            <w:tcW w:w="1024" w:type="dxa"/>
          </w:tcPr>
          <w:p w:rsidR="00FF692E" w:rsidRDefault="00381D71">
            <w:pPr>
              <w:pStyle w:val="TableParagraph"/>
              <w:spacing w:before="15"/>
              <w:ind w:right="1"/>
              <w:jc w:val="center"/>
              <w:rPr>
                <w:sz w:val="24"/>
              </w:rPr>
            </w:pPr>
            <w:r>
              <w:rPr>
                <w:sz w:val="24"/>
              </w:rPr>
              <w:t>4</w:t>
            </w:r>
          </w:p>
        </w:tc>
        <w:tc>
          <w:tcPr>
            <w:tcW w:w="945" w:type="dxa"/>
          </w:tcPr>
          <w:p w:rsidR="00FF692E" w:rsidRDefault="00381D71">
            <w:pPr>
              <w:pStyle w:val="TableParagraph"/>
              <w:spacing w:before="15"/>
              <w:ind w:left="263" w:right="268"/>
              <w:jc w:val="center"/>
              <w:rPr>
                <w:sz w:val="24"/>
              </w:rPr>
            </w:pPr>
            <w:r>
              <w:rPr>
                <w:sz w:val="24"/>
              </w:rPr>
              <w:t>100</w:t>
            </w:r>
          </w:p>
        </w:tc>
      </w:tr>
      <w:tr w:rsidR="00FF692E">
        <w:trPr>
          <w:trHeight w:val="316"/>
        </w:trPr>
        <w:tc>
          <w:tcPr>
            <w:tcW w:w="1210" w:type="dxa"/>
            <w:vMerge/>
            <w:tcBorders>
              <w:top w:val="nil"/>
            </w:tcBorders>
          </w:tcPr>
          <w:p w:rsidR="00FF692E" w:rsidRDefault="00FF692E">
            <w:pPr>
              <w:rPr>
                <w:sz w:val="2"/>
                <w:szCs w:val="2"/>
              </w:rPr>
            </w:pPr>
          </w:p>
        </w:tc>
        <w:tc>
          <w:tcPr>
            <w:tcW w:w="867" w:type="dxa"/>
            <w:vMerge/>
            <w:tcBorders>
              <w:top w:val="nil"/>
            </w:tcBorders>
          </w:tcPr>
          <w:p w:rsidR="00FF692E" w:rsidRDefault="00FF692E">
            <w:pPr>
              <w:rPr>
                <w:sz w:val="2"/>
                <w:szCs w:val="2"/>
              </w:rPr>
            </w:pPr>
          </w:p>
        </w:tc>
        <w:tc>
          <w:tcPr>
            <w:tcW w:w="1059" w:type="dxa"/>
            <w:vMerge/>
            <w:tcBorders>
              <w:top w:val="nil"/>
            </w:tcBorders>
          </w:tcPr>
          <w:p w:rsidR="00FF692E" w:rsidRDefault="00FF692E">
            <w:pPr>
              <w:rPr>
                <w:sz w:val="2"/>
                <w:szCs w:val="2"/>
              </w:rPr>
            </w:pPr>
          </w:p>
        </w:tc>
        <w:tc>
          <w:tcPr>
            <w:tcW w:w="4155" w:type="dxa"/>
          </w:tcPr>
          <w:p w:rsidR="00FF692E" w:rsidRDefault="00381D71">
            <w:pPr>
              <w:pStyle w:val="TableParagraph"/>
              <w:ind w:left="106"/>
              <w:rPr>
                <w:sz w:val="24"/>
              </w:rPr>
            </w:pPr>
            <w:r>
              <w:rPr>
                <w:sz w:val="24"/>
              </w:rPr>
              <w:t>Accommodation Operation- I Practicals</w:t>
            </w:r>
          </w:p>
        </w:tc>
        <w:tc>
          <w:tcPr>
            <w:tcW w:w="668" w:type="dxa"/>
          </w:tcPr>
          <w:p w:rsidR="00FF692E" w:rsidRDefault="00381D71">
            <w:pPr>
              <w:pStyle w:val="TableParagraph"/>
              <w:ind w:left="6"/>
              <w:jc w:val="center"/>
              <w:rPr>
                <w:sz w:val="24"/>
              </w:rPr>
            </w:pPr>
            <w:r>
              <w:rPr>
                <w:sz w:val="24"/>
              </w:rPr>
              <w:t>-</w:t>
            </w:r>
          </w:p>
        </w:tc>
        <w:tc>
          <w:tcPr>
            <w:tcW w:w="594" w:type="dxa"/>
          </w:tcPr>
          <w:p w:rsidR="00FF692E" w:rsidRDefault="00381D71">
            <w:pPr>
              <w:pStyle w:val="TableParagraph"/>
              <w:ind w:left="232"/>
              <w:rPr>
                <w:sz w:val="24"/>
              </w:rPr>
            </w:pPr>
            <w:r>
              <w:rPr>
                <w:sz w:val="24"/>
              </w:rPr>
              <w:t>2</w:t>
            </w:r>
          </w:p>
        </w:tc>
        <w:tc>
          <w:tcPr>
            <w:tcW w:w="1024" w:type="dxa"/>
          </w:tcPr>
          <w:p w:rsidR="00FF692E" w:rsidRDefault="00381D71">
            <w:pPr>
              <w:pStyle w:val="TableParagraph"/>
              <w:jc w:val="center"/>
              <w:rPr>
                <w:sz w:val="24"/>
              </w:rPr>
            </w:pPr>
            <w:r>
              <w:rPr>
                <w:sz w:val="24"/>
              </w:rPr>
              <w:t>1</w:t>
            </w:r>
          </w:p>
        </w:tc>
        <w:tc>
          <w:tcPr>
            <w:tcW w:w="945" w:type="dxa"/>
          </w:tcPr>
          <w:p w:rsidR="00FF692E" w:rsidRDefault="00381D71">
            <w:pPr>
              <w:pStyle w:val="TableParagraph"/>
              <w:ind w:left="264" w:right="267"/>
              <w:jc w:val="center"/>
              <w:rPr>
                <w:sz w:val="24"/>
              </w:rPr>
            </w:pPr>
            <w:r>
              <w:rPr>
                <w:sz w:val="24"/>
              </w:rPr>
              <w:t>50</w:t>
            </w:r>
          </w:p>
        </w:tc>
      </w:tr>
      <w:tr w:rsidR="00FF692E">
        <w:trPr>
          <w:trHeight w:val="1204"/>
        </w:trPr>
        <w:tc>
          <w:tcPr>
            <w:tcW w:w="1210" w:type="dxa"/>
          </w:tcPr>
          <w:p w:rsidR="00FF692E" w:rsidRDefault="00FF692E">
            <w:pPr>
              <w:pStyle w:val="TableParagraph"/>
              <w:spacing w:before="0"/>
              <w:rPr>
                <w:sz w:val="24"/>
              </w:rPr>
            </w:pPr>
          </w:p>
        </w:tc>
        <w:tc>
          <w:tcPr>
            <w:tcW w:w="867" w:type="dxa"/>
          </w:tcPr>
          <w:p w:rsidR="00FF692E" w:rsidRDefault="00FF692E">
            <w:pPr>
              <w:pStyle w:val="TableParagraph"/>
              <w:spacing w:before="0"/>
              <w:rPr>
                <w:sz w:val="24"/>
              </w:rPr>
            </w:pPr>
          </w:p>
        </w:tc>
        <w:tc>
          <w:tcPr>
            <w:tcW w:w="1059" w:type="dxa"/>
          </w:tcPr>
          <w:p w:rsidR="00FF692E" w:rsidRDefault="00FF692E">
            <w:pPr>
              <w:pStyle w:val="TableParagraph"/>
              <w:spacing w:before="0"/>
              <w:rPr>
                <w:sz w:val="24"/>
              </w:rPr>
            </w:pPr>
          </w:p>
        </w:tc>
        <w:tc>
          <w:tcPr>
            <w:tcW w:w="4155" w:type="dxa"/>
          </w:tcPr>
          <w:p w:rsidR="00FF692E" w:rsidRDefault="00FF692E">
            <w:pPr>
              <w:pStyle w:val="TableParagraph"/>
              <w:spacing w:before="5"/>
              <w:rPr>
                <w:b/>
                <w:sz w:val="27"/>
              </w:rPr>
            </w:pPr>
          </w:p>
          <w:p w:rsidR="00FF692E" w:rsidRDefault="00381D71">
            <w:pPr>
              <w:pStyle w:val="TableParagraph"/>
              <w:spacing w:before="0"/>
              <w:ind w:left="1410" w:right="1408"/>
              <w:jc w:val="center"/>
              <w:rPr>
                <w:b/>
                <w:sz w:val="24"/>
              </w:rPr>
            </w:pPr>
            <w:r>
              <w:rPr>
                <w:b/>
                <w:sz w:val="24"/>
              </w:rPr>
              <w:t>Total Marks</w:t>
            </w:r>
          </w:p>
        </w:tc>
        <w:tc>
          <w:tcPr>
            <w:tcW w:w="1262" w:type="dxa"/>
            <w:gridSpan w:val="2"/>
          </w:tcPr>
          <w:p w:rsidR="00FF692E" w:rsidRDefault="00FF692E">
            <w:pPr>
              <w:pStyle w:val="TableParagraph"/>
              <w:spacing w:before="0"/>
              <w:rPr>
                <w:b/>
                <w:sz w:val="26"/>
              </w:rPr>
            </w:pPr>
          </w:p>
          <w:p w:rsidR="00FF692E" w:rsidRDefault="00381D71">
            <w:pPr>
              <w:pStyle w:val="TableParagraph"/>
              <w:spacing w:before="163"/>
              <w:ind w:left="486" w:right="486"/>
              <w:jc w:val="center"/>
              <w:rPr>
                <w:b/>
                <w:sz w:val="24"/>
              </w:rPr>
            </w:pPr>
            <w:r>
              <w:rPr>
                <w:b/>
                <w:sz w:val="24"/>
              </w:rPr>
              <w:t>32</w:t>
            </w:r>
          </w:p>
        </w:tc>
        <w:tc>
          <w:tcPr>
            <w:tcW w:w="1024" w:type="dxa"/>
          </w:tcPr>
          <w:p w:rsidR="00FF692E" w:rsidRDefault="00FF692E">
            <w:pPr>
              <w:pStyle w:val="TableParagraph"/>
              <w:spacing w:before="0"/>
              <w:rPr>
                <w:b/>
                <w:sz w:val="26"/>
              </w:rPr>
            </w:pPr>
          </w:p>
          <w:p w:rsidR="00FF692E" w:rsidRDefault="00381D71">
            <w:pPr>
              <w:pStyle w:val="TableParagraph"/>
              <w:spacing w:before="163"/>
              <w:ind w:right="385"/>
              <w:jc w:val="right"/>
              <w:rPr>
                <w:b/>
                <w:sz w:val="24"/>
              </w:rPr>
            </w:pPr>
            <w:r>
              <w:rPr>
                <w:b/>
                <w:sz w:val="24"/>
              </w:rPr>
              <w:t>27</w:t>
            </w:r>
          </w:p>
        </w:tc>
        <w:tc>
          <w:tcPr>
            <w:tcW w:w="945" w:type="dxa"/>
          </w:tcPr>
          <w:p w:rsidR="00FF692E" w:rsidRDefault="00FF692E">
            <w:pPr>
              <w:pStyle w:val="TableParagraph"/>
              <w:spacing w:before="0"/>
              <w:rPr>
                <w:b/>
                <w:sz w:val="26"/>
              </w:rPr>
            </w:pPr>
          </w:p>
          <w:p w:rsidR="00FF692E" w:rsidRDefault="00381D71">
            <w:pPr>
              <w:pStyle w:val="TableParagraph"/>
              <w:spacing w:before="163"/>
              <w:ind w:left="264" w:right="268"/>
              <w:jc w:val="center"/>
              <w:rPr>
                <w:b/>
                <w:sz w:val="24"/>
              </w:rPr>
            </w:pPr>
            <w:r>
              <w:rPr>
                <w:b/>
                <w:sz w:val="24"/>
              </w:rPr>
              <w:t>800</w:t>
            </w:r>
          </w:p>
        </w:tc>
      </w:tr>
    </w:tbl>
    <w:p w:rsidR="00FF692E" w:rsidRDefault="00FF692E">
      <w:pPr>
        <w:sectPr w:rsidR="00FF692E">
          <w:pgSz w:w="11910" w:h="16840"/>
          <w:pgMar w:top="1480" w:right="360" w:bottom="1480" w:left="800" w:header="0" w:footer="1295" w:gutter="0"/>
          <w:cols w:space="720"/>
        </w:sectPr>
      </w:pPr>
    </w:p>
    <w:p w:rsidR="00FF692E" w:rsidRDefault="00381D71">
      <w:pPr>
        <w:pStyle w:val="Heading1"/>
        <w:ind w:right="432"/>
      </w:pPr>
      <w:r>
        <w:lastRenderedPageBreak/>
        <w:t>SEMESTER – II</w:t>
      </w:r>
    </w:p>
    <w:p w:rsidR="00FF692E" w:rsidRDefault="00FF692E">
      <w:pPr>
        <w:pStyle w:val="BodyText"/>
        <w:spacing w:before="6"/>
        <w:rPr>
          <w:b/>
          <w:sz w:val="28"/>
        </w:rPr>
      </w:pPr>
    </w:p>
    <w:p w:rsidR="00FF692E" w:rsidRDefault="00381D71">
      <w:pPr>
        <w:ind w:right="432"/>
        <w:jc w:val="center"/>
        <w:rPr>
          <w:b/>
          <w:sz w:val="28"/>
        </w:rPr>
      </w:pPr>
      <w:r>
        <w:rPr>
          <w:b/>
          <w:sz w:val="28"/>
        </w:rPr>
        <w:t>CT &amp; HM – 201 – BAKERY</w:t>
      </w:r>
    </w:p>
    <w:p w:rsidR="00FF692E" w:rsidRDefault="00FF692E">
      <w:pPr>
        <w:pStyle w:val="BodyText"/>
        <w:spacing w:before="10"/>
        <w:rPr>
          <w:b/>
          <w:sz w:val="20"/>
        </w:rPr>
      </w:pPr>
    </w:p>
    <w:p w:rsidR="00FF692E" w:rsidRDefault="00381D71">
      <w:pPr>
        <w:pStyle w:val="Heading4"/>
        <w:spacing w:before="90"/>
      </w:pPr>
      <w:r>
        <w:t>Outcomes of the course</w:t>
      </w:r>
    </w:p>
    <w:p w:rsidR="00FF692E" w:rsidRDefault="00FF692E">
      <w:pPr>
        <w:pStyle w:val="BodyText"/>
        <w:spacing w:before="6"/>
        <w:rPr>
          <w:b/>
          <w:sz w:val="27"/>
        </w:rPr>
      </w:pPr>
    </w:p>
    <w:p w:rsidR="00FF692E" w:rsidRDefault="00381D71">
      <w:pPr>
        <w:pStyle w:val="BodyText"/>
        <w:ind w:left="1000"/>
      </w:pPr>
      <w:r>
        <w:t>At the end of the course the student will be able to demonstrate the following</w:t>
      </w:r>
    </w:p>
    <w:p w:rsidR="00FF692E" w:rsidRDefault="00FF692E">
      <w:pPr>
        <w:pStyle w:val="BodyText"/>
        <w:spacing w:before="6"/>
        <w:rPr>
          <w:sz w:val="21"/>
        </w:rPr>
      </w:pPr>
    </w:p>
    <w:p w:rsidR="00FF692E" w:rsidRDefault="00381D71">
      <w:pPr>
        <w:pStyle w:val="Heading4"/>
        <w:numPr>
          <w:ilvl w:val="1"/>
          <w:numId w:val="17"/>
        </w:numPr>
        <w:tabs>
          <w:tab w:val="left" w:pos="1000"/>
        </w:tabs>
      </w:pPr>
      <w:r>
        <w:t>Remembers and Explains in a systemic</w:t>
      </w:r>
      <w:r w:rsidR="001D2318">
        <w:t xml:space="preserve"> </w:t>
      </w:r>
      <w:r>
        <w:t>way</w:t>
      </w:r>
    </w:p>
    <w:p w:rsidR="00FF692E" w:rsidRDefault="00FF692E">
      <w:pPr>
        <w:pStyle w:val="BodyText"/>
        <w:spacing w:before="5"/>
        <w:rPr>
          <w:b/>
          <w:sz w:val="20"/>
        </w:rPr>
      </w:pPr>
    </w:p>
    <w:p w:rsidR="00FF692E" w:rsidRDefault="00381D71">
      <w:pPr>
        <w:pStyle w:val="ListParagraph"/>
        <w:numPr>
          <w:ilvl w:val="2"/>
          <w:numId w:val="17"/>
        </w:numPr>
        <w:tabs>
          <w:tab w:val="left" w:pos="1359"/>
          <w:tab w:val="left" w:pos="1360"/>
        </w:tabs>
        <w:rPr>
          <w:sz w:val="24"/>
        </w:rPr>
      </w:pPr>
      <w:r>
        <w:rPr>
          <w:sz w:val="24"/>
        </w:rPr>
        <w:t>The concepts and principles of bakery</w:t>
      </w:r>
      <w:r w:rsidR="001D2318">
        <w:rPr>
          <w:sz w:val="24"/>
        </w:rPr>
        <w:t xml:space="preserve"> </w:t>
      </w:r>
      <w:r>
        <w:rPr>
          <w:sz w:val="24"/>
        </w:rPr>
        <w:t>services.</w:t>
      </w:r>
    </w:p>
    <w:p w:rsidR="00FF692E" w:rsidRDefault="00381D71">
      <w:pPr>
        <w:pStyle w:val="ListParagraph"/>
        <w:numPr>
          <w:ilvl w:val="2"/>
          <w:numId w:val="17"/>
        </w:numPr>
        <w:tabs>
          <w:tab w:val="left" w:pos="1359"/>
          <w:tab w:val="left" w:pos="1360"/>
        </w:tabs>
        <w:spacing w:before="241"/>
        <w:rPr>
          <w:sz w:val="24"/>
        </w:rPr>
      </w:pPr>
      <w:r>
        <w:rPr>
          <w:sz w:val="24"/>
        </w:rPr>
        <w:t>Explains the concepts of bakery</w:t>
      </w:r>
      <w:r w:rsidR="001D2318">
        <w:rPr>
          <w:sz w:val="24"/>
        </w:rPr>
        <w:t xml:space="preserve"> </w:t>
      </w:r>
      <w:r>
        <w:rPr>
          <w:sz w:val="24"/>
        </w:rPr>
        <w:t>products.</w:t>
      </w:r>
    </w:p>
    <w:p w:rsidR="00FF692E" w:rsidRDefault="00FF692E">
      <w:pPr>
        <w:pStyle w:val="BodyText"/>
        <w:spacing w:before="4"/>
        <w:rPr>
          <w:sz w:val="28"/>
        </w:rPr>
      </w:pPr>
    </w:p>
    <w:p w:rsidR="00FF692E" w:rsidRDefault="00381D71">
      <w:pPr>
        <w:pStyle w:val="Heading4"/>
        <w:numPr>
          <w:ilvl w:val="1"/>
          <w:numId w:val="17"/>
        </w:numPr>
        <w:tabs>
          <w:tab w:val="left" w:pos="921"/>
        </w:tabs>
        <w:ind w:left="920" w:hanging="281"/>
      </w:pPr>
      <w:r>
        <w:t>Understands and</w:t>
      </w:r>
      <w:r w:rsidR="001D2318">
        <w:t xml:space="preserve"> </w:t>
      </w:r>
      <w:r>
        <w:t>Uses</w:t>
      </w:r>
    </w:p>
    <w:p w:rsidR="00FF692E" w:rsidRDefault="00FF692E">
      <w:pPr>
        <w:pStyle w:val="BodyText"/>
        <w:spacing w:before="7"/>
        <w:rPr>
          <w:b/>
          <w:sz w:val="20"/>
        </w:rPr>
      </w:pPr>
    </w:p>
    <w:p w:rsidR="00FF692E" w:rsidRDefault="00381D71">
      <w:pPr>
        <w:pStyle w:val="ListParagraph"/>
        <w:numPr>
          <w:ilvl w:val="2"/>
          <w:numId w:val="17"/>
        </w:numPr>
        <w:tabs>
          <w:tab w:val="left" w:pos="1359"/>
          <w:tab w:val="left" w:pos="1360"/>
        </w:tabs>
        <w:rPr>
          <w:sz w:val="24"/>
        </w:rPr>
      </w:pPr>
      <w:r>
        <w:rPr>
          <w:sz w:val="24"/>
        </w:rPr>
        <w:t>Understands the role of flours and ingredients in</w:t>
      </w:r>
      <w:r w:rsidR="001D2318">
        <w:rPr>
          <w:sz w:val="24"/>
        </w:rPr>
        <w:t xml:space="preserve"> </w:t>
      </w:r>
      <w:r>
        <w:rPr>
          <w:sz w:val="24"/>
        </w:rPr>
        <w:t>baking.</w:t>
      </w:r>
    </w:p>
    <w:p w:rsidR="00FF692E" w:rsidRDefault="00381D71">
      <w:pPr>
        <w:pStyle w:val="ListParagraph"/>
        <w:numPr>
          <w:ilvl w:val="2"/>
          <w:numId w:val="17"/>
        </w:numPr>
        <w:tabs>
          <w:tab w:val="left" w:pos="1359"/>
          <w:tab w:val="left" w:pos="1360"/>
        </w:tabs>
        <w:spacing w:before="241"/>
        <w:rPr>
          <w:sz w:val="24"/>
        </w:rPr>
      </w:pPr>
      <w:r>
        <w:rPr>
          <w:sz w:val="24"/>
        </w:rPr>
        <w:t>Uses techniques for planning and preparation of bakery</w:t>
      </w:r>
      <w:r w:rsidR="001D2318">
        <w:rPr>
          <w:sz w:val="24"/>
        </w:rPr>
        <w:t xml:space="preserve"> </w:t>
      </w:r>
      <w:r>
        <w:rPr>
          <w:sz w:val="24"/>
        </w:rPr>
        <w:t>products.</w:t>
      </w:r>
    </w:p>
    <w:p w:rsidR="00FF692E" w:rsidRDefault="00FF692E">
      <w:pPr>
        <w:pStyle w:val="BodyText"/>
        <w:spacing w:before="1"/>
        <w:rPr>
          <w:sz w:val="28"/>
        </w:rPr>
      </w:pPr>
    </w:p>
    <w:p w:rsidR="00FF692E" w:rsidRDefault="00381D71">
      <w:pPr>
        <w:pStyle w:val="Heading4"/>
        <w:numPr>
          <w:ilvl w:val="1"/>
          <w:numId w:val="17"/>
        </w:numPr>
        <w:tabs>
          <w:tab w:val="left" w:pos="1054"/>
        </w:tabs>
        <w:ind w:left="1053" w:hanging="414"/>
      </w:pPr>
      <w:r>
        <w:t>Critically explains, judges and solves</w:t>
      </w:r>
    </w:p>
    <w:p w:rsidR="00FF692E" w:rsidRDefault="00FF692E">
      <w:pPr>
        <w:pStyle w:val="BodyText"/>
        <w:spacing w:before="8"/>
        <w:rPr>
          <w:b/>
          <w:sz w:val="20"/>
        </w:rPr>
      </w:pPr>
    </w:p>
    <w:p w:rsidR="00FF692E" w:rsidRDefault="00381D71">
      <w:pPr>
        <w:pStyle w:val="ListParagraph"/>
        <w:numPr>
          <w:ilvl w:val="2"/>
          <w:numId w:val="17"/>
        </w:numPr>
        <w:tabs>
          <w:tab w:val="left" w:pos="1359"/>
          <w:tab w:val="left" w:pos="1360"/>
        </w:tabs>
        <w:rPr>
          <w:sz w:val="24"/>
        </w:rPr>
      </w:pPr>
      <w:r>
        <w:rPr>
          <w:sz w:val="24"/>
        </w:rPr>
        <w:t>The problem in making</w:t>
      </w:r>
      <w:r w:rsidR="001D2318">
        <w:rPr>
          <w:sz w:val="24"/>
        </w:rPr>
        <w:t xml:space="preserve"> </w:t>
      </w:r>
      <w:r>
        <w:rPr>
          <w:sz w:val="24"/>
        </w:rPr>
        <w:t>dough.</w:t>
      </w:r>
    </w:p>
    <w:p w:rsidR="00FF692E" w:rsidRDefault="00381D71">
      <w:pPr>
        <w:pStyle w:val="ListParagraph"/>
        <w:numPr>
          <w:ilvl w:val="2"/>
          <w:numId w:val="17"/>
        </w:numPr>
        <w:tabs>
          <w:tab w:val="left" w:pos="1359"/>
          <w:tab w:val="left" w:pos="1360"/>
        </w:tabs>
        <w:spacing w:before="241"/>
        <w:rPr>
          <w:sz w:val="24"/>
        </w:rPr>
      </w:pPr>
      <w:r>
        <w:rPr>
          <w:sz w:val="24"/>
        </w:rPr>
        <w:t>Applies procedures for standardization of dough for different bakery</w:t>
      </w:r>
      <w:r w:rsidR="001D2318">
        <w:rPr>
          <w:sz w:val="24"/>
        </w:rPr>
        <w:t xml:space="preserve"> </w:t>
      </w:r>
      <w:r>
        <w:rPr>
          <w:sz w:val="24"/>
        </w:rPr>
        <w:t>products.</w:t>
      </w:r>
    </w:p>
    <w:p w:rsidR="00FF692E" w:rsidRDefault="00381D71">
      <w:pPr>
        <w:pStyle w:val="Heading4"/>
        <w:numPr>
          <w:ilvl w:val="1"/>
          <w:numId w:val="17"/>
        </w:numPr>
        <w:tabs>
          <w:tab w:val="left" w:pos="1000"/>
        </w:tabs>
        <w:spacing w:before="246"/>
      </w:pPr>
      <w:r>
        <w:t>Working in out of prescribed area under a co – curricular</w:t>
      </w:r>
      <w:r w:rsidR="001D2318">
        <w:t xml:space="preserve"> </w:t>
      </w:r>
      <w:r>
        <w:t>activity</w:t>
      </w:r>
    </w:p>
    <w:p w:rsidR="00FF692E" w:rsidRDefault="00FF692E">
      <w:pPr>
        <w:pStyle w:val="BodyText"/>
        <w:spacing w:before="5"/>
        <w:rPr>
          <w:b/>
          <w:sz w:val="20"/>
        </w:rPr>
      </w:pPr>
    </w:p>
    <w:p w:rsidR="00FF692E" w:rsidRDefault="00381D71">
      <w:pPr>
        <w:pStyle w:val="ListParagraph"/>
        <w:numPr>
          <w:ilvl w:val="2"/>
          <w:numId w:val="17"/>
        </w:numPr>
        <w:tabs>
          <w:tab w:val="left" w:pos="1359"/>
          <w:tab w:val="left" w:pos="1360"/>
        </w:tabs>
        <w:rPr>
          <w:sz w:val="24"/>
        </w:rPr>
      </w:pPr>
      <w:r>
        <w:rPr>
          <w:sz w:val="24"/>
        </w:rPr>
        <w:t>Visiting bakeries and observing different</w:t>
      </w:r>
      <w:r w:rsidR="001D2318">
        <w:rPr>
          <w:sz w:val="24"/>
        </w:rPr>
        <w:t xml:space="preserve"> </w:t>
      </w:r>
      <w:r>
        <w:rPr>
          <w:sz w:val="24"/>
        </w:rPr>
        <w:t>dough.</w:t>
      </w:r>
    </w:p>
    <w:p w:rsidR="00FF692E" w:rsidRDefault="00381D71">
      <w:pPr>
        <w:pStyle w:val="ListParagraph"/>
        <w:numPr>
          <w:ilvl w:val="2"/>
          <w:numId w:val="17"/>
        </w:numPr>
        <w:tabs>
          <w:tab w:val="left" w:pos="1359"/>
          <w:tab w:val="left" w:pos="1360"/>
        </w:tabs>
        <w:spacing w:before="241"/>
        <w:rPr>
          <w:sz w:val="24"/>
        </w:rPr>
      </w:pPr>
      <w:r>
        <w:rPr>
          <w:sz w:val="24"/>
        </w:rPr>
        <w:t>Visiting nearby bakery and understanding the process of</w:t>
      </w:r>
      <w:r w:rsidR="001D2318">
        <w:rPr>
          <w:sz w:val="24"/>
        </w:rPr>
        <w:t xml:space="preserve"> </w:t>
      </w:r>
      <w:r>
        <w:rPr>
          <w:sz w:val="24"/>
        </w:rPr>
        <w:t>production</w:t>
      </w:r>
    </w:p>
    <w:p w:rsidR="00FF692E" w:rsidRDefault="00FF692E">
      <w:pPr>
        <w:pStyle w:val="BodyText"/>
        <w:spacing w:before="4"/>
        <w:rPr>
          <w:sz w:val="28"/>
        </w:rPr>
      </w:pPr>
    </w:p>
    <w:p w:rsidR="00FF692E" w:rsidRDefault="00381D71">
      <w:pPr>
        <w:pStyle w:val="Heading4"/>
        <w:numPr>
          <w:ilvl w:val="1"/>
          <w:numId w:val="17"/>
        </w:numPr>
        <w:tabs>
          <w:tab w:val="left" w:pos="981"/>
        </w:tabs>
        <w:ind w:left="980" w:hanging="341"/>
      </w:pPr>
      <w:r>
        <w:t>Practical</w:t>
      </w:r>
      <w:r w:rsidR="001D2318">
        <w:t xml:space="preserve"> </w:t>
      </w:r>
      <w:r>
        <w:t>Skills</w:t>
      </w:r>
    </w:p>
    <w:p w:rsidR="00FF692E" w:rsidRDefault="00FF692E">
      <w:pPr>
        <w:pStyle w:val="BodyText"/>
        <w:spacing w:before="7"/>
        <w:rPr>
          <w:b/>
          <w:sz w:val="20"/>
        </w:rPr>
      </w:pPr>
    </w:p>
    <w:p w:rsidR="00FF692E" w:rsidRDefault="00381D71">
      <w:pPr>
        <w:pStyle w:val="ListParagraph"/>
        <w:numPr>
          <w:ilvl w:val="2"/>
          <w:numId w:val="17"/>
        </w:numPr>
        <w:tabs>
          <w:tab w:val="left" w:pos="1359"/>
          <w:tab w:val="left" w:pos="1360"/>
        </w:tabs>
        <w:rPr>
          <w:sz w:val="24"/>
        </w:rPr>
      </w:pPr>
      <w:r>
        <w:rPr>
          <w:sz w:val="24"/>
        </w:rPr>
        <w:t>Preparation of</w:t>
      </w:r>
      <w:r w:rsidR="001D2318">
        <w:rPr>
          <w:sz w:val="24"/>
        </w:rPr>
        <w:t xml:space="preserve"> </w:t>
      </w:r>
      <w:r>
        <w:rPr>
          <w:sz w:val="24"/>
        </w:rPr>
        <w:t>biscuits.</w:t>
      </w:r>
    </w:p>
    <w:p w:rsidR="00FF692E" w:rsidRDefault="00381D71">
      <w:pPr>
        <w:pStyle w:val="ListParagraph"/>
        <w:numPr>
          <w:ilvl w:val="2"/>
          <w:numId w:val="17"/>
        </w:numPr>
        <w:tabs>
          <w:tab w:val="left" w:pos="1359"/>
          <w:tab w:val="left" w:pos="1360"/>
        </w:tabs>
        <w:spacing w:before="239"/>
        <w:rPr>
          <w:sz w:val="24"/>
        </w:rPr>
      </w:pPr>
      <w:r>
        <w:rPr>
          <w:sz w:val="24"/>
        </w:rPr>
        <w:t>Preparation of</w:t>
      </w:r>
      <w:r w:rsidR="001D2318">
        <w:rPr>
          <w:sz w:val="24"/>
        </w:rPr>
        <w:t xml:space="preserve"> </w:t>
      </w:r>
      <w:r>
        <w:rPr>
          <w:sz w:val="24"/>
        </w:rPr>
        <w:t>cakes.</w:t>
      </w:r>
    </w:p>
    <w:p w:rsidR="00FF692E" w:rsidRDefault="00381D71">
      <w:pPr>
        <w:pStyle w:val="ListParagraph"/>
        <w:numPr>
          <w:ilvl w:val="2"/>
          <w:numId w:val="17"/>
        </w:numPr>
        <w:tabs>
          <w:tab w:val="left" w:pos="1359"/>
          <w:tab w:val="left" w:pos="1360"/>
        </w:tabs>
        <w:spacing w:before="241"/>
        <w:rPr>
          <w:sz w:val="24"/>
        </w:rPr>
      </w:pPr>
      <w:r>
        <w:rPr>
          <w:sz w:val="24"/>
        </w:rPr>
        <w:t>Preparation of</w:t>
      </w:r>
      <w:r w:rsidR="001D2318">
        <w:rPr>
          <w:sz w:val="24"/>
        </w:rPr>
        <w:t xml:space="preserve"> </w:t>
      </w:r>
      <w:r>
        <w:rPr>
          <w:sz w:val="24"/>
        </w:rPr>
        <w:t>bread.</w:t>
      </w:r>
    </w:p>
    <w:p w:rsidR="00FF692E" w:rsidRDefault="00381D71">
      <w:pPr>
        <w:pStyle w:val="ListParagraph"/>
        <w:numPr>
          <w:ilvl w:val="2"/>
          <w:numId w:val="17"/>
        </w:numPr>
        <w:tabs>
          <w:tab w:val="left" w:pos="1359"/>
          <w:tab w:val="left" w:pos="1360"/>
        </w:tabs>
        <w:spacing w:before="241"/>
        <w:rPr>
          <w:sz w:val="24"/>
        </w:rPr>
      </w:pPr>
      <w:r>
        <w:rPr>
          <w:sz w:val="24"/>
        </w:rPr>
        <w:t>Preparation of Pizza.</w:t>
      </w:r>
    </w:p>
    <w:p w:rsidR="00FF692E" w:rsidRDefault="00FF692E">
      <w:pPr>
        <w:pStyle w:val="BodyText"/>
        <w:rPr>
          <w:sz w:val="28"/>
        </w:rPr>
      </w:pPr>
    </w:p>
    <w:p w:rsidR="00FF692E" w:rsidRDefault="00FF692E">
      <w:pPr>
        <w:pStyle w:val="BodyText"/>
        <w:rPr>
          <w:sz w:val="28"/>
        </w:rPr>
      </w:pPr>
    </w:p>
    <w:p w:rsidR="00FF692E" w:rsidRDefault="00FF692E">
      <w:pPr>
        <w:pStyle w:val="BodyText"/>
        <w:spacing w:before="2"/>
      </w:pPr>
    </w:p>
    <w:p w:rsidR="00FF692E" w:rsidRDefault="00381D71">
      <w:pPr>
        <w:pStyle w:val="Heading1"/>
        <w:spacing w:before="0"/>
        <w:ind w:left="748" w:right="82"/>
      </w:pPr>
      <w:r>
        <w:t>**********</w:t>
      </w:r>
    </w:p>
    <w:p w:rsidR="00FF692E" w:rsidRDefault="00FF692E">
      <w:pPr>
        <w:sectPr w:rsidR="00FF692E">
          <w:headerReference w:type="default" r:id="rId11"/>
          <w:footerReference w:type="default" r:id="rId12"/>
          <w:pgSz w:w="11910" w:h="16840"/>
          <w:pgMar w:top="1420" w:right="360" w:bottom="1480" w:left="800" w:header="0" w:footer="1295" w:gutter="0"/>
          <w:pgNumType w:start="2"/>
          <w:cols w:space="720"/>
        </w:sectPr>
      </w:pPr>
    </w:p>
    <w:p w:rsidR="00FF692E" w:rsidRDefault="00381D71">
      <w:pPr>
        <w:spacing w:before="64"/>
        <w:ind w:right="432"/>
        <w:jc w:val="center"/>
        <w:rPr>
          <w:b/>
          <w:sz w:val="28"/>
        </w:rPr>
      </w:pPr>
      <w:r>
        <w:rPr>
          <w:b/>
          <w:sz w:val="28"/>
        </w:rPr>
        <w:lastRenderedPageBreak/>
        <w:t>SEMESTER-II</w:t>
      </w:r>
    </w:p>
    <w:p w:rsidR="00FF692E" w:rsidRDefault="00381D71">
      <w:pPr>
        <w:spacing w:before="201"/>
        <w:ind w:right="433"/>
        <w:jc w:val="center"/>
        <w:rPr>
          <w:b/>
          <w:sz w:val="28"/>
        </w:rPr>
      </w:pPr>
      <w:r>
        <w:rPr>
          <w:b/>
          <w:sz w:val="28"/>
        </w:rPr>
        <w:t>CT &amp; HM-201 BAKERY-I</w:t>
      </w:r>
    </w:p>
    <w:p w:rsidR="00FF692E" w:rsidRDefault="006E0D29">
      <w:pPr>
        <w:pStyle w:val="BodyText"/>
        <w:spacing w:before="195"/>
        <w:ind w:left="6959"/>
      </w:pPr>
      <w:r w:rsidRPr="006E0D29">
        <w:rPr>
          <w:noProof/>
          <w:lang w:val="en-IN" w:eastAsia="en-IN"/>
        </w:rPr>
        <w:pict>
          <v:rect id="Rectangles 7" o:spid="_x0000_s1047" style="position:absolute;left:0;text-align:left;margin-left:70.55pt;margin-top:24.9pt;width:454.4pt;height:.45pt;z-index:-251659776;mso-position-horizontal-relative:page" o:gfxdata="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cbMTtgAAAAKAQAADwAA&#10;AAAAAAABACAAAAAiAAAAZHJzL2Rvd25yZXYueG1sUEsBAhQAFAAAAAgAh07iQE0KuiikAQAAYgMA&#10;AA4AAAAAAAAAAQAgAAAAJwEAAGRycy9lMm9Eb2MueG1sUEsFBgAAAAAGAAYAWQEAAD0FAAAAAA==&#10;" fillcolor="black" stroked="f">
            <w10:wrap type="topAndBottom" anchorx="page"/>
          </v:rect>
        </w:pict>
      </w:r>
      <w:r w:rsidR="00381D71">
        <w:t>Theory: 4hrs/Practicals:2hrs</w:t>
      </w:r>
    </w:p>
    <w:p w:rsidR="00FF692E" w:rsidRDefault="00FF692E">
      <w:pPr>
        <w:pStyle w:val="BodyText"/>
        <w:spacing w:before="8"/>
        <w:rPr>
          <w:sz w:val="3"/>
        </w:rPr>
      </w:pPr>
    </w:p>
    <w:p w:rsidR="00FF692E" w:rsidRDefault="006E0D29">
      <w:pPr>
        <w:pStyle w:val="BodyText"/>
        <w:spacing w:line="20" w:lineRule="exact"/>
        <w:ind w:left="611"/>
        <w:rPr>
          <w:sz w:val="2"/>
        </w:rPr>
      </w:pPr>
      <w:r w:rsidRPr="006E0D29">
        <w:rPr>
          <w:noProof/>
          <w:sz w:val="2"/>
          <w:lang w:val="en-IN" w:eastAsia="en-IN"/>
        </w:rPr>
      </w:r>
      <w:r w:rsidRPr="006E0D29">
        <w:rPr>
          <w:noProof/>
          <w:sz w:val="2"/>
          <w:lang w:val="en-IN" w:eastAsia="en-IN"/>
        </w:rPr>
        <w:pict>
          <v:group id="Group 8" o:spid="_x0000_s1045" style="width:454.35pt;height:.6pt;mso-position-horizontal-relative:char;mso-position-vertical-relative:line" coordsize="9087,12203" o:gfxdata="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uk/og1AAAAAMBAAAPAAAAAAAAAAEAIAAAACIAAABkcnMvZG93bnJldi54bWxQSwECFAAUAAAA&#10;CACHTuJABmmVJvIBAACBBAAADgAAAAAAAAABACAAAAAjAQAAZHJzL2Uyb0RvYy54bWxQSwUGAAAA&#10;AAYABgBZAQAAhwUAAAAA&#10;">
            <v:rect id="Rectangles 9" o:spid="_x0000_s1046" style="position:absolute;width:9087;height:12" o:gfxdata="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WLcLvQAA&#10;ANoAAAAPAAAAAAAAAAEAIAAAACIAAABkcnMvZG93bnJldi54bWxQSwECFAAUAAAACACHTuJAMy8F&#10;njsAAAA5AAAAEAAAAAAAAAABACAAAAAMAQAAZHJzL3NoYXBleG1sLnhtbFBLBQYAAAAABgAGAFsB&#10;AAC2AwAAAAA=&#10;" fillcolor="black" stroked="f"/>
            <w10:wrap type="none"/>
            <w10:anchorlock/>
          </v:group>
        </w:pict>
      </w:r>
    </w:p>
    <w:p w:rsidR="00FF692E" w:rsidRDefault="00FF692E">
      <w:pPr>
        <w:pStyle w:val="BodyText"/>
        <w:spacing w:before="6"/>
        <w:rPr>
          <w:sz w:val="23"/>
        </w:rPr>
      </w:pPr>
    </w:p>
    <w:p w:rsidR="00FF692E" w:rsidRDefault="00381D71">
      <w:pPr>
        <w:pStyle w:val="Heading1"/>
        <w:spacing w:before="89"/>
        <w:ind w:left="640"/>
        <w:jc w:val="left"/>
      </w:pPr>
      <w:r>
        <w:t>THEORY</w:t>
      </w:r>
    </w:p>
    <w:p w:rsidR="00FF692E" w:rsidRDefault="00381D71">
      <w:pPr>
        <w:pStyle w:val="Heading4"/>
        <w:spacing w:before="248"/>
      </w:pPr>
      <w:r>
        <w:t>Unit-I</w:t>
      </w:r>
    </w:p>
    <w:p w:rsidR="00FF692E" w:rsidRDefault="00FF692E">
      <w:pPr>
        <w:pStyle w:val="BodyText"/>
        <w:spacing w:before="8"/>
        <w:rPr>
          <w:b/>
          <w:sz w:val="20"/>
        </w:rPr>
      </w:pPr>
    </w:p>
    <w:p w:rsidR="00FF692E" w:rsidRDefault="00381D71">
      <w:pPr>
        <w:pStyle w:val="BodyText"/>
        <w:spacing w:line="276" w:lineRule="auto"/>
        <w:ind w:left="640" w:right="1105"/>
        <w:jc w:val="both"/>
      </w:pPr>
      <w:r>
        <w:t>Baking, History of baking, Importance of baking- Principles of baking and fermented Products - Traditional and Modern baking - Commercial baking.</w:t>
      </w:r>
    </w:p>
    <w:p w:rsidR="00FF692E" w:rsidRDefault="00381D71">
      <w:pPr>
        <w:pStyle w:val="Heading4"/>
        <w:spacing w:before="205"/>
      </w:pPr>
      <w:r>
        <w:t>Unit – II</w:t>
      </w:r>
    </w:p>
    <w:p w:rsidR="00FF692E" w:rsidRDefault="00FF692E">
      <w:pPr>
        <w:pStyle w:val="BodyText"/>
        <w:spacing w:before="5"/>
        <w:rPr>
          <w:b/>
          <w:sz w:val="20"/>
        </w:rPr>
      </w:pPr>
    </w:p>
    <w:p w:rsidR="00FF692E" w:rsidRDefault="00381D71">
      <w:pPr>
        <w:pStyle w:val="BodyText"/>
        <w:spacing w:line="276" w:lineRule="auto"/>
        <w:ind w:left="640" w:right="1103"/>
        <w:jc w:val="both"/>
      </w:pPr>
      <w:r>
        <w:t>Ingredients used in baking- Flour, baking powder, Yeast, eggs, Fat, E</w:t>
      </w:r>
      <w:r w:rsidR="00E51D93">
        <w:t>ssence, their need &amp; importance,</w:t>
      </w:r>
      <w:r>
        <w:t xml:space="preserve"> salt, sugar, Improving agents - Natural &amp; Artificial </w:t>
      </w:r>
      <w:r w:rsidR="00E51D93">
        <w:t xml:space="preserve">- their role &amp; importance / use, </w:t>
      </w:r>
      <w:r>
        <w:t>Time and temperature-Role of time and temperature in baking.</w:t>
      </w:r>
    </w:p>
    <w:p w:rsidR="00FF692E" w:rsidRDefault="00381D71">
      <w:pPr>
        <w:pStyle w:val="Heading4"/>
        <w:spacing w:before="205"/>
      </w:pPr>
      <w:r>
        <w:t>Unit – III</w:t>
      </w:r>
    </w:p>
    <w:p w:rsidR="00FF692E" w:rsidRDefault="00FF692E">
      <w:pPr>
        <w:pStyle w:val="BodyText"/>
        <w:spacing w:before="8"/>
        <w:rPr>
          <w:b/>
          <w:sz w:val="20"/>
        </w:rPr>
      </w:pPr>
    </w:p>
    <w:p w:rsidR="00FF692E" w:rsidRDefault="00381D71">
      <w:pPr>
        <w:pStyle w:val="BodyText"/>
        <w:spacing w:line="276" w:lineRule="auto"/>
        <w:ind w:left="640" w:right="1101"/>
        <w:jc w:val="both"/>
      </w:pPr>
      <w:r>
        <w:t>Bread making process, Ingredients used in bread preparation, Methods of bread making, Roasting, Combined method of cooking – Changes taking place during fermentation of</w:t>
      </w:r>
      <w:r w:rsidR="001D2318">
        <w:t xml:space="preserve"> </w:t>
      </w:r>
      <w:r>
        <w:t xml:space="preserve">Bread Faults </w:t>
      </w:r>
      <w:r w:rsidR="00E51D93">
        <w:t xml:space="preserve">- </w:t>
      </w:r>
      <w:r>
        <w:t xml:space="preserve">causes of bread faults. The preventive measures to control faults in bread </w:t>
      </w:r>
      <w:r w:rsidR="00E51D93">
        <w:t xml:space="preserve">–bread </w:t>
      </w:r>
      <w:r>
        <w:t>Improvers, Bread diseases – Rope and Mold disease.</w:t>
      </w:r>
    </w:p>
    <w:p w:rsidR="00FF692E" w:rsidRDefault="00381D71">
      <w:pPr>
        <w:pStyle w:val="Heading4"/>
        <w:spacing w:before="204"/>
      </w:pPr>
      <w:r>
        <w:t>Unit – IV</w:t>
      </w:r>
    </w:p>
    <w:p w:rsidR="00FF692E" w:rsidRDefault="00FF692E">
      <w:pPr>
        <w:pStyle w:val="BodyText"/>
        <w:spacing w:before="7"/>
        <w:rPr>
          <w:b/>
          <w:sz w:val="20"/>
        </w:rPr>
      </w:pPr>
    </w:p>
    <w:p w:rsidR="00FF692E" w:rsidRDefault="00381D71">
      <w:pPr>
        <w:pStyle w:val="BodyText"/>
        <w:spacing w:before="1" w:line="276" w:lineRule="auto"/>
        <w:ind w:left="640" w:right="1103"/>
        <w:jc w:val="both"/>
      </w:pPr>
      <w:r>
        <w:t>Cake making methods - Ingredient</w:t>
      </w:r>
      <w:r w:rsidR="00E51D93">
        <w:t>s used in</w:t>
      </w:r>
      <w:r>
        <w:t xml:space="preserve"> cake preparation - Cake faults and their remedies, Types of cakes. Cake decoration - equipment used for preparation of Icing - Types of Icing, methods of preparation various Icings &amp; its usage.</w:t>
      </w:r>
    </w:p>
    <w:p w:rsidR="00FF692E" w:rsidRDefault="00381D71">
      <w:pPr>
        <w:pStyle w:val="Heading4"/>
        <w:spacing w:before="204"/>
      </w:pPr>
      <w:r>
        <w:t>Unit – V</w:t>
      </w:r>
    </w:p>
    <w:p w:rsidR="00FF692E" w:rsidRDefault="00FF692E">
      <w:pPr>
        <w:pStyle w:val="BodyText"/>
        <w:spacing w:before="5"/>
        <w:rPr>
          <w:b/>
          <w:sz w:val="20"/>
        </w:rPr>
      </w:pPr>
    </w:p>
    <w:p w:rsidR="00FF692E" w:rsidRDefault="00381D71">
      <w:pPr>
        <w:pStyle w:val="BodyText"/>
        <w:ind w:left="640"/>
        <w:jc w:val="both"/>
      </w:pPr>
      <w:r>
        <w:t>Biscuits - Methods of making biscuits, Puf</w:t>
      </w:r>
      <w:r w:rsidR="00E51D93">
        <w:t xml:space="preserve">f pastry - types - </w:t>
      </w:r>
      <w:r>
        <w:t>method of preparation</w:t>
      </w:r>
      <w:r w:rsidR="00E51D93">
        <w:t>, M</w:t>
      </w:r>
      <w:r>
        <w:t>eringue</w:t>
      </w:r>
    </w:p>
    <w:p w:rsidR="00FF692E" w:rsidRDefault="00381D71">
      <w:pPr>
        <w:pStyle w:val="BodyText"/>
        <w:spacing w:before="44" w:line="276" w:lineRule="auto"/>
        <w:ind w:left="640" w:right="1104"/>
        <w:jc w:val="both"/>
      </w:pPr>
      <w:r>
        <w:t xml:space="preserve">-Types - Hot &amp; Cold, Boiled/Italian Meringue, Preparation method - Care to be taken for </w:t>
      </w:r>
      <w:r w:rsidR="00E51D93">
        <w:t xml:space="preserve">a </w:t>
      </w:r>
      <w:r>
        <w:t>perfect meringue.</w:t>
      </w:r>
    </w:p>
    <w:p w:rsidR="00FF692E" w:rsidRDefault="00381D71">
      <w:pPr>
        <w:pStyle w:val="Heading4"/>
        <w:spacing w:before="203"/>
      </w:pPr>
      <w:r>
        <w:t>PRACTICALS:</w:t>
      </w:r>
    </w:p>
    <w:p w:rsidR="00FF692E" w:rsidRDefault="00FF692E">
      <w:pPr>
        <w:pStyle w:val="BodyText"/>
        <w:spacing w:before="5"/>
        <w:rPr>
          <w:b/>
          <w:sz w:val="20"/>
        </w:rPr>
      </w:pPr>
    </w:p>
    <w:p w:rsidR="00FF692E" w:rsidRDefault="00381D71">
      <w:pPr>
        <w:pStyle w:val="ListParagraph"/>
        <w:numPr>
          <w:ilvl w:val="0"/>
          <w:numId w:val="18"/>
        </w:numPr>
        <w:tabs>
          <w:tab w:val="left" w:pos="1000"/>
        </w:tabs>
        <w:rPr>
          <w:sz w:val="24"/>
        </w:rPr>
      </w:pPr>
      <w:r>
        <w:rPr>
          <w:sz w:val="24"/>
        </w:rPr>
        <w:t>Preparing</w:t>
      </w:r>
      <w:r w:rsidR="001D2318">
        <w:rPr>
          <w:sz w:val="24"/>
        </w:rPr>
        <w:t xml:space="preserve"> </w:t>
      </w:r>
      <w:r>
        <w:rPr>
          <w:sz w:val="24"/>
        </w:rPr>
        <w:t>breads(3)</w:t>
      </w:r>
    </w:p>
    <w:p w:rsidR="00FF692E" w:rsidRDefault="00381D71">
      <w:pPr>
        <w:pStyle w:val="ListParagraph"/>
        <w:numPr>
          <w:ilvl w:val="0"/>
          <w:numId w:val="18"/>
        </w:numPr>
        <w:tabs>
          <w:tab w:val="left" w:pos="1000"/>
        </w:tabs>
        <w:spacing w:before="141"/>
        <w:rPr>
          <w:sz w:val="24"/>
        </w:rPr>
      </w:pPr>
      <w:r>
        <w:rPr>
          <w:sz w:val="24"/>
        </w:rPr>
        <w:t>Preparing</w:t>
      </w:r>
      <w:r w:rsidR="001D2318">
        <w:rPr>
          <w:sz w:val="24"/>
        </w:rPr>
        <w:t xml:space="preserve"> </w:t>
      </w:r>
      <w:r>
        <w:rPr>
          <w:sz w:val="24"/>
        </w:rPr>
        <w:t>biscuits(3)</w:t>
      </w:r>
    </w:p>
    <w:p w:rsidR="00FF692E" w:rsidRDefault="00381D71">
      <w:pPr>
        <w:pStyle w:val="ListParagraph"/>
        <w:numPr>
          <w:ilvl w:val="0"/>
          <w:numId w:val="18"/>
        </w:numPr>
        <w:tabs>
          <w:tab w:val="left" w:pos="1000"/>
        </w:tabs>
        <w:spacing w:before="142"/>
        <w:rPr>
          <w:sz w:val="24"/>
        </w:rPr>
      </w:pPr>
      <w:r>
        <w:rPr>
          <w:sz w:val="24"/>
        </w:rPr>
        <w:t>Preparing</w:t>
      </w:r>
      <w:r w:rsidR="001D2318">
        <w:rPr>
          <w:sz w:val="24"/>
        </w:rPr>
        <w:t xml:space="preserve"> </w:t>
      </w:r>
      <w:r>
        <w:rPr>
          <w:sz w:val="24"/>
        </w:rPr>
        <w:t>cakes(3)</w:t>
      </w:r>
    </w:p>
    <w:p w:rsidR="00FF692E" w:rsidRDefault="00381D71">
      <w:pPr>
        <w:pStyle w:val="ListParagraph"/>
        <w:numPr>
          <w:ilvl w:val="0"/>
          <w:numId w:val="18"/>
        </w:numPr>
        <w:tabs>
          <w:tab w:val="left" w:pos="1000"/>
        </w:tabs>
        <w:spacing w:before="142"/>
        <w:rPr>
          <w:sz w:val="24"/>
        </w:rPr>
      </w:pPr>
      <w:r>
        <w:rPr>
          <w:sz w:val="24"/>
        </w:rPr>
        <w:t>Preparing</w:t>
      </w:r>
      <w:r w:rsidR="001D2318">
        <w:rPr>
          <w:sz w:val="24"/>
        </w:rPr>
        <w:t xml:space="preserve"> </w:t>
      </w:r>
      <w:r>
        <w:rPr>
          <w:sz w:val="24"/>
        </w:rPr>
        <w:t>icing(3)</w:t>
      </w:r>
    </w:p>
    <w:p w:rsidR="00FF692E" w:rsidRDefault="00381D71">
      <w:pPr>
        <w:pStyle w:val="ListParagraph"/>
        <w:numPr>
          <w:ilvl w:val="0"/>
          <w:numId w:val="18"/>
        </w:numPr>
        <w:tabs>
          <w:tab w:val="left" w:pos="1000"/>
        </w:tabs>
        <w:spacing w:before="141"/>
        <w:rPr>
          <w:sz w:val="24"/>
        </w:rPr>
      </w:pPr>
      <w:r>
        <w:rPr>
          <w:sz w:val="24"/>
        </w:rPr>
        <w:t>Preparing puff pastries(3)</w:t>
      </w:r>
    </w:p>
    <w:p w:rsidR="00FF692E" w:rsidRDefault="00FF692E">
      <w:pPr>
        <w:rPr>
          <w:sz w:val="24"/>
        </w:rPr>
        <w:sectPr w:rsidR="00FF692E">
          <w:headerReference w:type="default" r:id="rId13"/>
          <w:footerReference w:type="default" r:id="rId14"/>
          <w:pgSz w:w="11910" w:h="16840"/>
          <w:pgMar w:top="1420" w:right="360" w:bottom="1480" w:left="800" w:header="0" w:footer="1295" w:gutter="0"/>
          <w:pgNumType w:start="3"/>
          <w:cols w:space="720"/>
        </w:sectPr>
      </w:pPr>
    </w:p>
    <w:p w:rsidR="00FF692E" w:rsidRDefault="00381D71">
      <w:pPr>
        <w:pStyle w:val="Heading4"/>
        <w:spacing w:before="65"/>
      </w:pPr>
      <w:r>
        <w:lastRenderedPageBreak/>
        <w:t>REFERENCES:</w:t>
      </w:r>
    </w:p>
    <w:p w:rsidR="00FF692E" w:rsidRDefault="00FF692E">
      <w:pPr>
        <w:pStyle w:val="BodyText"/>
        <w:spacing w:before="8"/>
        <w:rPr>
          <w:b/>
          <w:sz w:val="20"/>
        </w:rPr>
      </w:pPr>
    </w:p>
    <w:p w:rsidR="00FF692E" w:rsidRDefault="00381D71">
      <w:pPr>
        <w:pStyle w:val="ListParagraph"/>
        <w:numPr>
          <w:ilvl w:val="1"/>
          <w:numId w:val="18"/>
        </w:numPr>
        <w:tabs>
          <w:tab w:val="left" w:pos="1360"/>
        </w:tabs>
        <w:rPr>
          <w:sz w:val="24"/>
        </w:rPr>
      </w:pPr>
      <w:r>
        <w:rPr>
          <w:sz w:val="24"/>
        </w:rPr>
        <w:t>Textbook of Bakery and Confectionery Paperback – (2012 ) by Ashok kumarY</w:t>
      </w:r>
    </w:p>
    <w:p w:rsidR="00FF692E" w:rsidRDefault="00FF692E">
      <w:pPr>
        <w:pStyle w:val="BodyText"/>
        <w:spacing w:before="1"/>
        <w:rPr>
          <w:sz w:val="21"/>
        </w:rPr>
      </w:pPr>
    </w:p>
    <w:p w:rsidR="00FF692E" w:rsidRDefault="00381D71">
      <w:pPr>
        <w:pStyle w:val="ListParagraph"/>
        <w:numPr>
          <w:ilvl w:val="1"/>
          <w:numId w:val="18"/>
        </w:numPr>
        <w:tabs>
          <w:tab w:val="left" w:pos="1419"/>
          <w:tab w:val="left" w:pos="1420"/>
        </w:tabs>
        <w:ind w:left="1420" w:hanging="420"/>
        <w:rPr>
          <w:sz w:val="24"/>
        </w:rPr>
      </w:pPr>
      <w:r>
        <w:rPr>
          <w:sz w:val="24"/>
        </w:rPr>
        <w:t>Theory of Bakery and Patisserie: For students of Diploma and</w:t>
      </w:r>
      <w:r w:rsidR="001D2318">
        <w:rPr>
          <w:sz w:val="24"/>
        </w:rPr>
        <w:t xml:space="preserve"> </w:t>
      </w:r>
      <w:r>
        <w:rPr>
          <w:sz w:val="24"/>
        </w:rPr>
        <w:t>Food</w:t>
      </w:r>
    </w:p>
    <w:p w:rsidR="00FF692E" w:rsidRDefault="00FF692E">
      <w:pPr>
        <w:pStyle w:val="BodyText"/>
        <w:spacing w:before="10"/>
        <w:rPr>
          <w:sz w:val="20"/>
        </w:rPr>
      </w:pPr>
    </w:p>
    <w:p w:rsidR="00FF692E" w:rsidRDefault="00381D71">
      <w:pPr>
        <w:pStyle w:val="BodyText"/>
        <w:ind w:left="1360"/>
      </w:pPr>
      <w:r>
        <w:t>Craft courses in Hotel Management Paperback – (2018) by Parvinder S. Bali</w:t>
      </w:r>
    </w:p>
    <w:p w:rsidR="00FF692E" w:rsidRDefault="00FF692E">
      <w:pPr>
        <w:pStyle w:val="BodyText"/>
        <w:spacing w:before="1"/>
        <w:rPr>
          <w:sz w:val="21"/>
        </w:rPr>
      </w:pPr>
    </w:p>
    <w:p w:rsidR="00FF692E" w:rsidRDefault="00381D71">
      <w:pPr>
        <w:pStyle w:val="ListParagraph"/>
        <w:numPr>
          <w:ilvl w:val="1"/>
          <w:numId w:val="18"/>
        </w:numPr>
        <w:tabs>
          <w:tab w:val="left" w:pos="1360"/>
        </w:tabs>
        <w:spacing w:line="276" w:lineRule="auto"/>
        <w:ind w:right="1099"/>
        <w:rPr>
          <w:sz w:val="24"/>
        </w:rPr>
      </w:pPr>
      <w:r>
        <w:rPr>
          <w:sz w:val="24"/>
        </w:rPr>
        <w:t>Cupcakes and Muffins 100 Everyday Recipes (100 Recipes) Hardcover –(2015) by Parragon.</w:t>
      </w:r>
    </w:p>
    <w:p w:rsidR="00FF692E" w:rsidRDefault="00381D71">
      <w:pPr>
        <w:pStyle w:val="ListParagraph"/>
        <w:numPr>
          <w:ilvl w:val="1"/>
          <w:numId w:val="18"/>
        </w:numPr>
        <w:tabs>
          <w:tab w:val="left" w:pos="1360"/>
        </w:tabs>
        <w:spacing w:before="200"/>
        <w:rPr>
          <w:sz w:val="24"/>
        </w:rPr>
      </w:pPr>
      <w:r>
        <w:rPr>
          <w:sz w:val="24"/>
        </w:rPr>
        <w:t>The Big Book of Treats Paperback –(2014) by Pooja</w:t>
      </w:r>
      <w:r w:rsidR="001D2318">
        <w:rPr>
          <w:sz w:val="24"/>
        </w:rPr>
        <w:t xml:space="preserve"> </w:t>
      </w:r>
      <w:r>
        <w:rPr>
          <w:sz w:val="24"/>
        </w:rPr>
        <w:t>Dhingra.</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spacing w:before="8"/>
        <w:rPr>
          <w:sz w:val="21"/>
        </w:rPr>
      </w:pPr>
    </w:p>
    <w:p w:rsidR="00FF692E" w:rsidRDefault="00381D71">
      <w:pPr>
        <w:ind w:right="740"/>
        <w:jc w:val="center"/>
        <w:rPr>
          <w:b/>
        </w:rPr>
      </w:pPr>
      <w:r>
        <w:rPr>
          <w:b/>
        </w:rPr>
        <w:t>***********</w:t>
      </w:r>
    </w:p>
    <w:p w:rsidR="00FF692E" w:rsidRDefault="00FF692E">
      <w:pPr>
        <w:jc w:val="center"/>
        <w:sectPr w:rsidR="00FF692E">
          <w:headerReference w:type="default" r:id="rId15"/>
          <w:footerReference w:type="default" r:id="rId16"/>
          <w:pgSz w:w="11910" w:h="16840"/>
          <w:pgMar w:top="1420" w:right="360" w:bottom="1480" w:left="800" w:header="0" w:footer="1295" w:gutter="0"/>
          <w:pgNumType w:start="4"/>
          <w:cols w:space="720"/>
        </w:sectPr>
      </w:pPr>
    </w:p>
    <w:p w:rsidR="00FF692E" w:rsidRDefault="00381D71">
      <w:pPr>
        <w:pStyle w:val="Heading1"/>
        <w:spacing w:line="278" w:lineRule="auto"/>
        <w:ind w:left="4086" w:right="4550"/>
      </w:pPr>
      <w:r>
        <w:lastRenderedPageBreak/>
        <w:t>B.Sc. (CT &amp; HM) SEMESTER-II</w:t>
      </w:r>
    </w:p>
    <w:p w:rsidR="00FF692E" w:rsidRDefault="00381D71">
      <w:pPr>
        <w:spacing w:line="317" w:lineRule="exact"/>
        <w:ind w:right="462"/>
        <w:jc w:val="center"/>
        <w:rPr>
          <w:b/>
          <w:sz w:val="28"/>
        </w:rPr>
      </w:pPr>
      <w:r>
        <w:rPr>
          <w:b/>
          <w:sz w:val="28"/>
        </w:rPr>
        <w:t>CT&amp; HM -201 BAKERY</w:t>
      </w:r>
    </w:p>
    <w:p w:rsidR="00FF692E" w:rsidRDefault="00381D71">
      <w:pPr>
        <w:spacing w:before="48"/>
        <w:ind w:right="464"/>
        <w:jc w:val="center"/>
        <w:rPr>
          <w:b/>
          <w:sz w:val="28"/>
        </w:rPr>
      </w:pPr>
      <w:r>
        <w:rPr>
          <w:b/>
          <w:sz w:val="28"/>
        </w:rPr>
        <w:t>Model Question Paper</w:t>
      </w:r>
    </w:p>
    <w:p w:rsidR="00FF692E" w:rsidRDefault="00381D71">
      <w:pPr>
        <w:pStyle w:val="Heading4"/>
        <w:tabs>
          <w:tab w:val="left" w:pos="7878"/>
        </w:tabs>
        <w:spacing w:before="51"/>
        <w:ind w:left="0" w:right="466"/>
        <w:jc w:val="center"/>
      </w:pPr>
      <w:r>
        <w:t>Time: 3Hrs</w:t>
      </w:r>
      <w:r>
        <w:tab/>
        <w:t>Marks : 75</w:t>
      </w:r>
    </w:p>
    <w:p w:rsidR="00FF692E" w:rsidRDefault="00381D71">
      <w:pPr>
        <w:spacing w:before="67"/>
        <w:ind w:right="592"/>
        <w:jc w:val="center"/>
        <w:rPr>
          <w:b/>
          <w:sz w:val="24"/>
        </w:rPr>
      </w:pPr>
      <w:r>
        <w:rPr>
          <w:b/>
          <w:sz w:val="24"/>
        </w:rPr>
        <w:t>SECTION-A</w:t>
      </w:r>
    </w:p>
    <w:p w:rsidR="00FF692E" w:rsidRDefault="00381D71">
      <w:pPr>
        <w:spacing w:before="41"/>
        <w:ind w:right="465"/>
        <w:jc w:val="center"/>
        <w:rPr>
          <w:b/>
          <w:sz w:val="24"/>
        </w:rPr>
      </w:pPr>
      <w:r>
        <w:rPr>
          <w:b/>
          <w:sz w:val="24"/>
        </w:rPr>
        <w:t>Answer any Five Questions</w:t>
      </w:r>
    </w:p>
    <w:p w:rsidR="00FF692E" w:rsidRDefault="00FF692E">
      <w:pPr>
        <w:pStyle w:val="BodyText"/>
        <w:spacing w:before="1"/>
        <w:rPr>
          <w:b/>
          <w:sz w:val="21"/>
        </w:rPr>
      </w:pPr>
    </w:p>
    <w:p w:rsidR="00FF692E" w:rsidRDefault="00381D71">
      <w:pPr>
        <w:tabs>
          <w:tab w:val="left" w:pos="8178"/>
        </w:tabs>
        <w:ind w:left="3640"/>
        <w:rPr>
          <w:b/>
          <w:sz w:val="24"/>
        </w:rPr>
      </w:pPr>
      <w:r>
        <w:rPr>
          <w:b/>
          <w:sz w:val="24"/>
        </w:rPr>
        <w:t>Each question carries5marks</w:t>
      </w:r>
      <w:r>
        <w:rPr>
          <w:b/>
          <w:sz w:val="24"/>
        </w:rPr>
        <w:tab/>
        <w:t>5 × 5 = 25 M</w:t>
      </w:r>
    </w:p>
    <w:p w:rsidR="00FF692E" w:rsidRDefault="00FF692E">
      <w:pPr>
        <w:pStyle w:val="BodyText"/>
        <w:spacing w:before="7"/>
        <w:rPr>
          <w:b/>
          <w:sz w:val="12"/>
        </w:rPr>
      </w:pPr>
    </w:p>
    <w:p w:rsidR="00FF692E" w:rsidRDefault="00381D71">
      <w:pPr>
        <w:pStyle w:val="ListParagraph"/>
        <w:numPr>
          <w:ilvl w:val="0"/>
          <w:numId w:val="19"/>
        </w:numPr>
        <w:tabs>
          <w:tab w:val="left" w:pos="1000"/>
        </w:tabs>
        <w:spacing w:before="90"/>
        <w:rPr>
          <w:sz w:val="24"/>
        </w:rPr>
      </w:pPr>
      <w:r>
        <w:rPr>
          <w:sz w:val="24"/>
        </w:rPr>
        <w:t>Define baking in</w:t>
      </w:r>
      <w:r w:rsidR="00E23256">
        <w:rPr>
          <w:sz w:val="24"/>
        </w:rPr>
        <w:t xml:space="preserve"> </w:t>
      </w:r>
      <w:r>
        <w:rPr>
          <w:sz w:val="24"/>
        </w:rPr>
        <w:t>detail.</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What is a</w:t>
      </w:r>
      <w:r w:rsidR="00E23256">
        <w:rPr>
          <w:sz w:val="24"/>
        </w:rPr>
        <w:t xml:space="preserve"> </w:t>
      </w:r>
      <w:r>
        <w:rPr>
          <w:sz w:val="24"/>
        </w:rPr>
        <w:t>bread?</w:t>
      </w:r>
    </w:p>
    <w:p w:rsidR="00FF692E" w:rsidRDefault="00FF692E">
      <w:pPr>
        <w:pStyle w:val="BodyText"/>
        <w:spacing w:before="10"/>
        <w:rPr>
          <w:sz w:val="20"/>
        </w:rPr>
      </w:pPr>
    </w:p>
    <w:p w:rsidR="00FF692E" w:rsidRDefault="00381D71">
      <w:pPr>
        <w:pStyle w:val="ListParagraph"/>
        <w:numPr>
          <w:ilvl w:val="0"/>
          <w:numId w:val="19"/>
        </w:numPr>
        <w:tabs>
          <w:tab w:val="left" w:pos="1000"/>
        </w:tabs>
        <w:rPr>
          <w:sz w:val="24"/>
        </w:rPr>
      </w:pPr>
      <w:r>
        <w:rPr>
          <w:sz w:val="24"/>
        </w:rPr>
        <w:t xml:space="preserve">What </w:t>
      </w:r>
      <w:r w:rsidR="00E23256">
        <w:rPr>
          <w:sz w:val="24"/>
        </w:rPr>
        <w:t>is icing</w:t>
      </w:r>
      <w:r>
        <w:rPr>
          <w:sz w:val="24"/>
        </w:rPr>
        <w:t>?</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Write about dry method of</w:t>
      </w:r>
      <w:r w:rsidR="00E23256">
        <w:rPr>
          <w:sz w:val="24"/>
        </w:rPr>
        <w:t xml:space="preserve"> </w:t>
      </w:r>
      <w:r>
        <w:rPr>
          <w:sz w:val="24"/>
        </w:rPr>
        <w:t>cooking.</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Write the importance of yeast in</w:t>
      </w:r>
      <w:r w:rsidR="00E23256">
        <w:rPr>
          <w:sz w:val="24"/>
        </w:rPr>
        <w:t xml:space="preserve"> </w:t>
      </w:r>
      <w:r>
        <w:rPr>
          <w:sz w:val="24"/>
        </w:rPr>
        <w:t>baking.</w:t>
      </w:r>
    </w:p>
    <w:p w:rsidR="00FF692E" w:rsidRDefault="00FF692E">
      <w:pPr>
        <w:pStyle w:val="BodyText"/>
        <w:spacing w:before="10"/>
        <w:rPr>
          <w:sz w:val="20"/>
        </w:rPr>
      </w:pPr>
    </w:p>
    <w:p w:rsidR="00FF692E" w:rsidRDefault="00381D71">
      <w:pPr>
        <w:pStyle w:val="ListParagraph"/>
        <w:numPr>
          <w:ilvl w:val="0"/>
          <w:numId w:val="19"/>
        </w:numPr>
        <w:tabs>
          <w:tab w:val="left" w:pos="1000"/>
        </w:tabs>
        <w:rPr>
          <w:sz w:val="24"/>
        </w:rPr>
      </w:pPr>
      <w:r>
        <w:rPr>
          <w:sz w:val="24"/>
        </w:rPr>
        <w:t>Write the importance of baking powder in</w:t>
      </w:r>
      <w:r w:rsidR="00E23256">
        <w:rPr>
          <w:sz w:val="24"/>
        </w:rPr>
        <w:t xml:space="preserve"> </w:t>
      </w:r>
      <w:r>
        <w:rPr>
          <w:sz w:val="24"/>
        </w:rPr>
        <w:t>baking.</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What is a stale</w:t>
      </w:r>
      <w:r w:rsidR="00E23256">
        <w:rPr>
          <w:sz w:val="24"/>
        </w:rPr>
        <w:t xml:space="preserve"> </w:t>
      </w:r>
      <w:r>
        <w:rPr>
          <w:sz w:val="24"/>
        </w:rPr>
        <w:t>bread?</w:t>
      </w:r>
    </w:p>
    <w:p w:rsidR="00FF692E" w:rsidRDefault="00FF692E">
      <w:pPr>
        <w:pStyle w:val="BodyText"/>
        <w:spacing w:before="10"/>
        <w:rPr>
          <w:sz w:val="20"/>
        </w:rPr>
      </w:pPr>
    </w:p>
    <w:p w:rsidR="00FF692E" w:rsidRDefault="00381D71">
      <w:pPr>
        <w:pStyle w:val="ListParagraph"/>
        <w:numPr>
          <w:ilvl w:val="0"/>
          <w:numId w:val="19"/>
        </w:numPr>
        <w:tabs>
          <w:tab w:val="left" w:pos="1000"/>
        </w:tabs>
        <w:rPr>
          <w:sz w:val="24"/>
        </w:rPr>
      </w:pPr>
      <w:r>
        <w:rPr>
          <w:sz w:val="24"/>
        </w:rPr>
        <w:t>Write the history of</w:t>
      </w:r>
      <w:r w:rsidR="00E23256">
        <w:rPr>
          <w:sz w:val="24"/>
        </w:rPr>
        <w:t xml:space="preserve"> </w:t>
      </w:r>
      <w:r>
        <w:rPr>
          <w:sz w:val="24"/>
        </w:rPr>
        <w:t>Baking.</w:t>
      </w:r>
    </w:p>
    <w:p w:rsidR="00FF692E" w:rsidRDefault="00FF692E">
      <w:pPr>
        <w:pStyle w:val="BodyText"/>
        <w:spacing w:before="8"/>
        <w:rPr>
          <w:sz w:val="13"/>
        </w:rPr>
      </w:pPr>
    </w:p>
    <w:p w:rsidR="00FF692E" w:rsidRDefault="00381D71">
      <w:pPr>
        <w:pStyle w:val="Heading4"/>
        <w:spacing w:before="90"/>
        <w:ind w:left="0" w:right="433"/>
        <w:jc w:val="center"/>
      </w:pPr>
      <w:r>
        <w:t>SECTION-B</w:t>
      </w:r>
    </w:p>
    <w:p w:rsidR="00FF692E" w:rsidRDefault="00FF692E">
      <w:pPr>
        <w:pStyle w:val="BodyText"/>
        <w:spacing w:before="10"/>
        <w:rPr>
          <w:b/>
          <w:sz w:val="20"/>
        </w:rPr>
      </w:pPr>
    </w:p>
    <w:p w:rsidR="00FF692E" w:rsidRDefault="00381D71">
      <w:pPr>
        <w:ind w:right="433"/>
        <w:jc w:val="center"/>
        <w:rPr>
          <w:b/>
          <w:sz w:val="24"/>
        </w:rPr>
      </w:pPr>
      <w:r>
        <w:rPr>
          <w:b/>
          <w:sz w:val="24"/>
        </w:rPr>
        <w:t>Answer ALL Questions</w:t>
      </w:r>
    </w:p>
    <w:p w:rsidR="00FF692E" w:rsidRDefault="00FF692E">
      <w:pPr>
        <w:pStyle w:val="BodyText"/>
        <w:spacing w:before="1"/>
        <w:rPr>
          <w:b/>
          <w:sz w:val="21"/>
        </w:rPr>
      </w:pPr>
    </w:p>
    <w:p w:rsidR="00FF692E" w:rsidRDefault="00381D71">
      <w:pPr>
        <w:tabs>
          <w:tab w:val="left" w:pos="8079"/>
        </w:tabs>
        <w:ind w:left="3580"/>
        <w:rPr>
          <w:b/>
          <w:sz w:val="24"/>
        </w:rPr>
      </w:pPr>
      <w:r>
        <w:rPr>
          <w:b/>
          <w:sz w:val="24"/>
        </w:rPr>
        <w:t>Each question carries10marks</w:t>
      </w:r>
      <w:r>
        <w:rPr>
          <w:b/>
          <w:sz w:val="24"/>
        </w:rPr>
        <w:tab/>
        <w:t>5 × 10 = 50 M</w:t>
      </w:r>
    </w:p>
    <w:p w:rsidR="00FF692E" w:rsidRDefault="00FF692E">
      <w:pPr>
        <w:pStyle w:val="BodyText"/>
        <w:spacing w:before="7"/>
        <w:rPr>
          <w:b/>
          <w:sz w:val="20"/>
        </w:rPr>
      </w:pPr>
    </w:p>
    <w:p w:rsidR="00FF692E" w:rsidRDefault="00381D71">
      <w:pPr>
        <w:pStyle w:val="ListParagraph"/>
        <w:numPr>
          <w:ilvl w:val="0"/>
          <w:numId w:val="19"/>
        </w:numPr>
        <w:tabs>
          <w:tab w:val="left" w:pos="1000"/>
        </w:tabs>
        <w:rPr>
          <w:sz w:val="24"/>
        </w:rPr>
      </w:pPr>
      <w:r>
        <w:rPr>
          <w:sz w:val="24"/>
        </w:rPr>
        <w:t>a) Write the role of Time and Temperature in</w:t>
      </w:r>
      <w:r w:rsidR="00E23256">
        <w:rPr>
          <w:sz w:val="24"/>
        </w:rPr>
        <w:t xml:space="preserve"> </w:t>
      </w:r>
      <w:r>
        <w:rPr>
          <w:sz w:val="24"/>
        </w:rPr>
        <w:t>Baking.</w:t>
      </w:r>
    </w:p>
    <w:p w:rsidR="00FF692E" w:rsidRDefault="00FF692E">
      <w:pPr>
        <w:pStyle w:val="BodyText"/>
        <w:spacing w:before="10"/>
        <w:rPr>
          <w:sz w:val="20"/>
        </w:rPr>
      </w:pPr>
    </w:p>
    <w:p w:rsidR="00FF692E" w:rsidRDefault="00381D71">
      <w:pPr>
        <w:pStyle w:val="BodyText"/>
        <w:ind w:right="435"/>
        <w:jc w:val="center"/>
      </w:pPr>
      <w:r>
        <w:t>(or)</w:t>
      </w:r>
    </w:p>
    <w:p w:rsidR="00FF692E" w:rsidRDefault="00FF692E">
      <w:pPr>
        <w:pStyle w:val="BodyText"/>
        <w:spacing w:before="1"/>
        <w:rPr>
          <w:sz w:val="21"/>
        </w:rPr>
      </w:pPr>
    </w:p>
    <w:p w:rsidR="00FF692E" w:rsidRDefault="00381D71">
      <w:pPr>
        <w:pStyle w:val="BodyText"/>
        <w:ind w:left="1000"/>
      </w:pPr>
      <w:r>
        <w:t>b) Differentiate between a good and a faulty bread.</w:t>
      </w:r>
    </w:p>
    <w:p w:rsidR="00FF692E" w:rsidRDefault="00FF692E">
      <w:pPr>
        <w:pStyle w:val="BodyText"/>
        <w:spacing w:before="10"/>
        <w:rPr>
          <w:sz w:val="20"/>
        </w:rPr>
      </w:pPr>
    </w:p>
    <w:p w:rsidR="00FF692E" w:rsidRDefault="00381D71">
      <w:pPr>
        <w:pStyle w:val="ListParagraph"/>
        <w:numPr>
          <w:ilvl w:val="0"/>
          <w:numId w:val="19"/>
        </w:numPr>
        <w:tabs>
          <w:tab w:val="left" w:pos="1000"/>
        </w:tabs>
        <w:rPr>
          <w:sz w:val="24"/>
        </w:rPr>
      </w:pPr>
      <w:r>
        <w:rPr>
          <w:sz w:val="24"/>
        </w:rPr>
        <w:t>a) Write about different types of</w:t>
      </w:r>
      <w:r w:rsidR="00E23256">
        <w:rPr>
          <w:sz w:val="24"/>
        </w:rPr>
        <w:t xml:space="preserve"> </w:t>
      </w:r>
      <w:r>
        <w:rPr>
          <w:sz w:val="24"/>
        </w:rPr>
        <w:t>icing.</w:t>
      </w:r>
    </w:p>
    <w:p w:rsidR="00FF692E" w:rsidRDefault="00FF692E">
      <w:pPr>
        <w:pStyle w:val="BodyText"/>
        <w:spacing w:before="3"/>
        <w:rPr>
          <w:sz w:val="13"/>
        </w:rPr>
      </w:pPr>
    </w:p>
    <w:p w:rsidR="00FF692E" w:rsidRDefault="00381D71">
      <w:pPr>
        <w:pStyle w:val="BodyText"/>
        <w:spacing w:before="90"/>
        <w:ind w:right="435"/>
        <w:jc w:val="center"/>
      </w:pPr>
      <w:r>
        <w:t>(or)</w:t>
      </w:r>
    </w:p>
    <w:p w:rsidR="00FF692E" w:rsidRDefault="00FF692E">
      <w:pPr>
        <w:pStyle w:val="BodyText"/>
        <w:spacing w:before="10"/>
        <w:rPr>
          <w:sz w:val="20"/>
        </w:rPr>
      </w:pPr>
    </w:p>
    <w:p w:rsidR="00FF692E" w:rsidRDefault="00381D71">
      <w:pPr>
        <w:pStyle w:val="BodyText"/>
        <w:ind w:left="1000"/>
      </w:pPr>
      <w:r>
        <w:t>b) Write the role of all important ingredients in details.</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a) Trace the history of baking and its importance in</w:t>
      </w:r>
      <w:r w:rsidR="00E23256">
        <w:rPr>
          <w:sz w:val="24"/>
        </w:rPr>
        <w:t xml:space="preserve"> </w:t>
      </w:r>
      <w:r>
        <w:rPr>
          <w:sz w:val="24"/>
        </w:rPr>
        <w:t>industry.</w:t>
      </w:r>
    </w:p>
    <w:p w:rsidR="00FF692E" w:rsidRDefault="00FF692E">
      <w:pPr>
        <w:pStyle w:val="BodyText"/>
        <w:spacing w:before="1"/>
        <w:rPr>
          <w:sz w:val="21"/>
        </w:rPr>
      </w:pPr>
    </w:p>
    <w:p w:rsidR="00FF692E" w:rsidRDefault="00381D71">
      <w:pPr>
        <w:pStyle w:val="BodyText"/>
        <w:ind w:right="435"/>
        <w:jc w:val="center"/>
      </w:pPr>
      <w:r>
        <w:t>(or)</w:t>
      </w:r>
    </w:p>
    <w:p w:rsidR="00FF692E" w:rsidRDefault="00FF692E">
      <w:pPr>
        <w:pStyle w:val="BodyText"/>
        <w:spacing w:before="10"/>
        <w:rPr>
          <w:sz w:val="20"/>
        </w:rPr>
      </w:pPr>
    </w:p>
    <w:p w:rsidR="00FF692E" w:rsidRDefault="00381D71">
      <w:pPr>
        <w:pStyle w:val="BodyText"/>
        <w:ind w:left="1120"/>
      </w:pPr>
      <w:r>
        <w:t>b) Write about combined method of backing ?</w:t>
      </w:r>
    </w:p>
    <w:p w:rsidR="00FF692E" w:rsidRDefault="00FF692E">
      <w:pPr>
        <w:sectPr w:rsidR="00FF692E">
          <w:headerReference w:type="default" r:id="rId17"/>
          <w:footerReference w:type="default" r:id="rId18"/>
          <w:pgSz w:w="11910" w:h="16840"/>
          <w:pgMar w:top="1420" w:right="360" w:bottom="1480" w:left="800" w:header="0" w:footer="1295" w:gutter="0"/>
          <w:pgNumType w:start="5"/>
          <w:cols w:space="720"/>
        </w:sectPr>
      </w:pPr>
    </w:p>
    <w:p w:rsidR="00FF692E" w:rsidRDefault="00FF692E">
      <w:pPr>
        <w:pStyle w:val="BodyText"/>
        <w:spacing w:before="7"/>
        <w:rPr>
          <w:sz w:val="28"/>
        </w:rPr>
      </w:pPr>
    </w:p>
    <w:p w:rsidR="00FF692E" w:rsidRDefault="00381D71">
      <w:pPr>
        <w:pStyle w:val="ListParagraph"/>
        <w:numPr>
          <w:ilvl w:val="0"/>
          <w:numId w:val="19"/>
        </w:numPr>
        <w:tabs>
          <w:tab w:val="left" w:pos="1000"/>
        </w:tabs>
        <w:spacing w:before="90"/>
        <w:rPr>
          <w:sz w:val="24"/>
        </w:rPr>
      </w:pPr>
      <w:r>
        <w:rPr>
          <w:sz w:val="24"/>
        </w:rPr>
        <w:t>a) Write about different types of flour used in baking and their</w:t>
      </w:r>
      <w:r w:rsidR="00E23256">
        <w:rPr>
          <w:sz w:val="24"/>
        </w:rPr>
        <w:t xml:space="preserve"> </w:t>
      </w:r>
      <w:r>
        <w:rPr>
          <w:sz w:val="24"/>
        </w:rPr>
        <w:t>benefit.</w:t>
      </w:r>
    </w:p>
    <w:p w:rsidR="00FF692E" w:rsidRDefault="00FF692E">
      <w:pPr>
        <w:pStyle w:val="BodyText"/>
        <w:spacing w:before="1"/>
        <w:rPr>
          <w:sz w:val="21"/>
        </w:rPr>
      </w:pPr>
    </w:p>
    <w:p w:rsidR="00FF692E" w:rsidRDefault="00381D71">
      <w:pPr>
        <w:pStyle w:val="BodyText"/>
        <w:ind w:right="435"/>
        <w:jc w:val="center"/>
      </w:pPr>
      <w:r>
        <w:t>(or)</w:t>
      </w:r>
    </w:p>
    <w:p w:rsidR="00FF692E" w:rsidRDefault="00FF692E">
      <w:pPr>
        <w:pStyle w:val="BodyText"/>
        <w:spacing w:before="10"/>
        <w:rPr>
          <w:sz w:val="20"/>
        </w:rPr>
      </w:pPr>
    </w:p>
    <w:p w:rsidR="00FF692E" w:rsidRDefault="00381D71">
      <w:pPr>
        <w:pStyle w:val="BodyText"/>
        <w:ind w:left="1000"/>
      </w:pPr>
      <w:r>
        <w:t>b) Write in detail about cultural and commercial Significance of baking.</w:t>
      </w:r>
    </w:p>
    <w:p w:rsidR="00FF692E" w:rsidRDefault="00FF692E">
      <w:pPr>
        <w:pStyle w:val="BodyText"/>
        <w:spacing w:before="1"/>
        <w:rPr>
          <w:sz w:val="21"/>
        </w:rPr>
      </w:pPr>
    </w:p>
    <w:p w:rsidR="00FF692E" w:rsidRDefault="00381D71">
      <w:pPr>
        <w:pStyle w:val="ListParagraph"/>
        <w:numPr>
          <w:ilvl w:val="0"/>
          <w:numId w:val="19"/>
        </w:numPr>
        <w:tabs>
          <w:tab w:val="left" w:pos="1000"/>
        </w:tabs>
        <w:rPr>
          <w:sz w:val="24"/>
        </w:rPr>
      </w:pPr>
      <w:r>
        <w:rPr>
          <w:sz w:val="24"/>
        </w:rPr>
        <w:t>a) Explain the methods of making cakes in</w:t>
      </w:r>
      <w:r w:rsidR="00E23256">
        <w:rPr>
          <w:sz w:val="24"/>
        </w:rPr>
        <w:t xml:space="preserve"> </w:t>
      </w:r>
      <w:r>
        <w:rPr>
          <w:sz w:val="24"/>
        </w:rPr>
        <w:t>detail?</w:t>
      </w:r>
    </w:p>
    <w:p w:rsidR="00FF692E" w:rsidRDefault="00FF692E">
      <w:pPr>
        <w:pStyle w:val="BodyText"/>
        <w:spacing w:before="10"/>
        <w:rPr>
          <w:sz w:val="20"/>
        </w:rPr>
      </w:pPr>
    </w:p>
    <w:p w:rsidR="00FF692E" w:rsidRDefault="00381D71">
      <w:pPr>
        <w:pStyle w:val="BodyText"/>
        <w:ind w:right="435"/>
        <w:jc w:val="center"/>
      </w:pPr>
      <w:r>
        <w:t>(or)</w:t>
      </w:r>
    </w:p>
    <w:p w:rsidR="00FF692E" w:rsidRDefault="00FF692E">
      <w:pPr>
        <w:pStyle w:val="BodyText"/>
        <w:spacing w:before="1"/>
        <w:rPr>
          <w:sz w:val="21"/>
        </w:rPr>
      </w:pPr>
    </w:p>
    <w:p w:rsidR="00FF692E" w:rsidRDefault="00381D71">
      <w:pPr>
        <w:pStyle w:val="BodyText"/>
        <w:ind w:left="1000"/>
      </w:pPr>
      <w:r>
        <w:t>b) What is meant by Bread improvers and explain in detail about them.</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spacing w:before="4"/>
        <w:rPr>
          <w:sz w:val="28"/>
        </w:rPr>
      </w:pPr>
    </w:p>
    <w:p w:rsidR="00FF692E" w:rsidRDefault="00381D71">
      <w:pPr>
        <w:ind w:right="432"/>
        <w:jc w:val="center"/>
      </w:pPr>
      <w:r>
        <w:t>***********</w:t>
      </w:r>
    </w:p>
    <w:p w:rsidR="00FF692E" w:rsidRDefault="00FF692E">
      <w:pPr>
        <w:jc w:val="center"/>
        <w:sectPr w:rsidR="00FF692E">
          <w:headerReference w:type="default" r:id="rId19"/>
          <w:footerReference w:type="default" r:id="rId20"/>
          <w:pgSz w:w="11910" w:h="16840"/>
          <w:pgMar w:top="1580" w:right="360" w:bottom="1480" w:left="800" w:header="0" w:footer="1295" w:gutter="0"/>
          <w:pgNumType w:start="6"/>
          <w:cols w:space="720"/>
        </w:sectPr>
      </w:pPr>
    </w:p>
    <w:p w:rsidR="00A87D2E" w:rsidRDefault="00A87D2E" w:rsidP="00A87D2E">
      <w:pPr>
        <w:spacing w:before="9"/>
        <w:ind w:left="6"/>
        <w:jc w:val="center"/>
        <w:rPr>
          <w:b/>
          <w:sz w:val="28"/>
        </w:rPr>
      </w:pPr>
      <w:r>
        <w:rPr>
          <w:b/>
          <w:sz w:val="28"/>
        </w:rPr>
        <w:lastRenderedPageBreak/>
        <w:t>SEMESTER- II</w:t>
      </w:r>
    </w:p>
    <w:p w:rsidR="00A87D2E" w:rsidRDefault="00A87D2E" w:rsidP="00A87D2E">
      <w:pPr>
        <w:spacing w:before="148"/>
        <w:jc w:val="center"/>
        <w:rPr>
          <w:b/>
          <w:sz w:val="28"/>
        </w:rPr>
      </w:pPr>
      <w:r>
        <w:rPr>
          <w:b/>
          <w:sz w:val="28"/>
        </w:rPr>
        <w:t>CT&amp;HM-202 FRONT OFFICE - I</w:t>
      </w:r>
    </w:p>
    <w:p w:rsidR="00FF692E" w:rsidRDefault="00FF692E">
      <w:pPr>
        <w:pStyle w:val="BodyText"/>
        <w:spacing w:before="9"/>
        <w:rPr>
          <w:sz w:val="23"/>
        </w:rPr>
      </w:pPr>
    </w:p>
    <w:p w:rsidR="00FF692E" w:rsidRDefault="00381D71">
      <w:pPr>
        <w:pStyle w:val="Heading4"/>
        <w:spacing w:before="90"/>
      </w:pPr>
      <w:r>
        <w:t>Outcomes of the course</w:t>
      </w:r>
    </w:p>
    <w:p w:rsidR="00FF692E" w:rsidRDefault="00FF692E">
      <w:pPr>
        <w:pStyle w:val="BodyText"/>
        <w:spacing w:before="4"/>
        <w:rPr>
          <w:b/>
          <w:sz w:val="27"/>
        </w:rPr>
      </w:pPr>
    </w:p>
    <w:p w:rsidR="00FF692E" w:rsidRDefault="00381D71">
      <w:pPr>
        <w:pStyle w:val="BodyText"/>
        <w:ind w:left="1000"/>
      </w:pPr>
      <w:r>
        <w:t>At the end of the course the student will be able to demonstrate the following</w:t>
      </w:r>
    </w:p>
    <w:p w:rsidR="00FF692E" w:rsidRDefault="00FF692E">
      <w:pPr>
        <w:pStyle w:val="BodyText"/>
        <w:spacing w:before="5"/>
        <w:rPr>
          <w:sz w:val="21"/>
        </w:rPr>
      </w:pPr>
    </w:p>
    <w:p w:rsidR="00FF692E" w:rsidRDefault="00381D71">
      <w:pPr>
        <w:pStyle w:val="Heading4"/>
        <w:numPr>
          <w:ilvl w:val="1"/>
          <w:numId w:val="19"/>
        </w:numPr>
        <w:tabs>
          <w:tab w:val="left" w:pos="1000"/>
        </w:tabs>
        <w:spacing w:before="1"/>
      </w:pPr>
      <w:r>
        <w:t>Remembers and Explains in a systemic</w:t>
      </w:r>
      <w:r w:rsidR="001D2318">
        <w:t xml:space="preserve"> </w:t>
      </w:r>
      <w:r>
        <w:t>way</w:t>
      </w:r>
    </w:p>
    <w:p w:rsidR="00FF692E" w:rsidRDefault="00381D71">
      <w:pPr>
        <w:pStyle w:val="ListParagraph"/>
        <w:numPr>
          <w:ilvl w:val="2"/>
          <w:numId w:val="19"/>
        </w:numPr>
        <w:tabs>
          <w:tab w:val="left" w:pos="1359"/>
          <w:tab w:val="left" w:pos="1360"/>
        </w:tabs>
        <w:spacing w:before="35"/>
        <w:rPr>
          <w:sz w:val="24"/>
        </w:rPr>
      </w:pPr>
      <w:r>
        <w:rPr>
          <w:sz w:val="24"/>
        </w:rPr>
        <w:t>The front office management system and its</w:t>
      </w:r>
      <w:r w:rsidR="00E23256">
        <w:rPr>
          <w:sz w:val="24"/>
        </w:rPr>
        <w:t xml:space="preserve"> </w:t>
      </w:r>
      <w:r>
        <w:rPr>
          <w:sz w:val="24"/>
        </w:rPr>
        <w:t>functions.</w:t>
      </w:r>
    </w:p>
    <w:p w:rsidR="00FF692E" w:rsidRDefault="00381D71">
      <w:pPr>
        <w:pStyle w:val="ListParagraph"/>
        <w:numPr>
          <w:ilvl w:val="2"/>
          <w:numId w:val="19"/>
        </w:numPr>
        <w:tabs>
          <w:tab w:val="left" w:pos="1359"/>
          <w:tab w:val="left" w:pos="1360"/>
        </w:tabs>
        <w:spacing w:before="42"/>
        <w:rPr>
          <w:sz w:val="24"/>
        </w:rPr>
      </w:pPr>
      <w:r>
        <w:rPr>
          <w:sz w:val="24"/>
        </w:rPr>
        <w:t>The role of front office in hospitality</w:t>
      </w:r>
      <w:r w:rsidR="00E23256">
        <w:rPr>
          <w:sz w:val="24"/>
        </w:rPr>
        <w:t xml:space="preserve"> </w:t>
      </w:r>
      <w:r>
        <w:rPr>
          <w:sz w:val="24"/>
        </w:rPr>
        <w:t>industry.</w:t>
      </w:r>
    </w:p>
    <w:p w:rsidR="00FF692E" w:rsidRDefault="00381D71">
      <w:pPr>
        <w:pStyle w:val="Heading4"/>
        <w:numPr>
          <w:ilvl w:val="1"/>
          <w:numId w:val="19"/>
        </w:numPr>
        <w:tabs>
          <w:tab w:val="left" w:pos="1000"/>
        </w:tabs>
        <w:spacing w:before="247"/>
      </w:pPr>
      <w:r>
        <w:t>Understands and</w:t>
      </w:r>
      <w:r w:rsidR="001D2318">
        <w:t xml:space="preserve"> </w:t>
      </w:r>
      <w:r>
        <w:t>Uses</w:t>
      </w:r>
    </w:p>
    <w:p w:rsidR="00FF692E" w:rsidRDefault="00FF692E">
      <w:pPr>
        <w:pStyle w:val="BodyText"/>
        <w:spacing w:before="4"/>
        <w:rPr>
          <w:b/>
          <w:sz w:val="20"/>
        </w:rPr>
      </w:pPr>
    </w:p>
    <w:p w:rsidR="00FF692E" w:rsidRDefault="00381D71">
      <w:pPr>
        <w:pStyle w:val="ListParagraph"/>
        <w:numPr>
          <w:ilvl w:val="2"/>
          <w:numId w:val="19"/>
        </w:numPr>
        <w:tabs>
          <w:tab w:val="left" w:pos="1359"/>
          <w:tab w:val="left" w:pos="1360"/>
        </w:tabs>
        <w:rPr>
          <w:sz w:val="24"/>
        </w:rPr>
      </w:pPr>
      <w:r>
        <w:rPr>
          <w:sz w:val="24"/>
        </w:rPr>
        <w:t>Understands the organization structure of front</w:t>
      </w:r>
      <w:r w:rsidR="00E23256">
        <w:rPr>
          <w:sz w:val="24"/>
        </w:rPr>
        <w:t xml:space="preserve"> </w:t>
      </w:r>
      <w:r>
        <w:rPr>
          <w:sz w:val="24"/>
        </w:rPr>
        <w:t>office</w:t>
      </w:r>
    </w:p>
    <w:p w:rsidR="00FF692E" w:rsidRDefault="00381D71">
      <w:pPr>
        <w:pStyle w:val="ListParagraph"/>
        <w:numPr>
          <w:ilvl w:val="2"/>
          <w:numId w:val="19"/>
        </w:numPr>
        <w:tabs>
          <w:tab w:val="left" w:pos="1359"/>
          <w:tab w:val="left" w:pos="1360"/>
        </w:tabs>
        <w:spacing w:before="42"/>
        <w:rPr>
          <w:sz w:val="24"/>
        </w:rPr>
      </w:pPr>
      <w:r>
        <w:rPr>
          <w:sz w:val="24"/>
        </w:rPr>
        <w:t>Uses knowledge to explain professionalized methodology of front</w:t>
      </w:r>
      <w:r w:rsidR="00E23256">
        <w:rPr>
          <w:sz w:val="24"/>
        </w:rPr>
        <w:t xml:space="preserve"> </w:t>
      </w:r>
      <w:r>
        <w:rPr>
          <w:sz w:val="24"/>
        </w:rPr>
        <w:t>office.</w:t>
      </w:r>
    </w:p>
    <w:p w:rsidR="00FF692E" w:rsidRDefault="00381D71">
      <w:pPr>
        <w:pStyle w:val="Heading4"/>
        <w:numPr>
          <w:ilvl w:val="1"/>
          <w:numId w:val="19"/>
        </w:numPr>
        <w:tabs>
          <w:tab w:val="left" w:pos="1000"/>
        </w:tabs>
        <w:spacing w:before="244"/>
      </w:pPr>
      <w:r>
        <w:t>Critically explains, judges and</w:t>
      </w:r>
      <w:r w:rsidR="00E23256">
        <w:t xml:space="preserve"> </w:t>
      </w:r>
      <w:r>
        <w:t>solves</w:t>
      </w:r>
    </w:p>
    <w:p w:rsidR="00FF692E" w:rsidRDefault="00FF692E">
      <w:pPr>
        <w:pStyle w:val="BodyText"/>
        <w:spacing w:before="7"/>
        <w:rPr>
          <w:b/>
          <w:sz w:val="20"/>
        </w:rPr>
      </w:pPr>
    </w:p>
    <w:p w:rsidR="00FF692E" w:rsidRDefault="00381D71">
      <w:pPr>
        <w:pStyle w:val="ListParagraph"/>
        <w:numPr>
          <w:ilvl w:val="2"/>
          <w:numId w:val="19"/>
        </w:numPr>
        <w:tabs>
          <w:tab w:val="left" w:pos="1359"/>
          <w:tab w:val="left" w:pos="1360"/>
        </w:tabs>
        <w:spacing w:before="1"/>
        <w:rPr>
          <w:sz w:val="24"/>
        </w:rPr>
      </w:pPr>
      <w:r>
        <w:rPr>
          <w:sz w:val="24"/>
        </w:rPr>
        <w:t>Explains the different types of guest</w:t>
      </w:r>
      <w:r w:rsidR="00E23256">
        <w:rPr>
          <w:sz w:val="24"/>
        </w:rPr>
        <w:t xml:space="preserve"> </w:t>
      </w:r>
      <w:r>
        <w:rPr>
          <w:sz w:val="24"/>
        </w:rPr>
        <w:t>services.</w:t>
      </w:r>
    </w:p>
    <w:p w:rsidR="00FF692E" w:rsidRDefault="00381D71">
      <w:pPr>
        <w:pStyle w:val="ListParagraph"/>
        <w:numPr>
          <w:ilvl w:val="2"/>
          <w:numId w:val="19"/>
        </w:numPr>
        <w:tabs>
          <w:tab w:val="left" w:pos="1359"/>
          <w:tab w:val="left" w:pos="1360"/>
        </w:tabs>
        <w:spacing w:before="39"/>
        <w:rPr>
          <w:sz w:val="24"/>
        </w:rPr>
      </w:pPr>
      <w:r>
        <w:rPr>
          <w:sz w:val="24"/>
        </w:rPr>
        <w:t>Judges the competencies of front office</w:t>
      </w:r>
      <w:r w:rsidR="00E23256">
        <w:rPr>
          <w:sz w:val="24"/>
        </w:rPr>
        <w:t xml:space="preserve"> </w:t>
      </w:r>
      <w:r>
        <w:rPr>
          <w:sz w:val="24"/>
        </w:rPr>
        <w:t>professionals.</w:t>
      </w:r>
    </w:p>
    <w:p w:rsidR="00FF692E" w:rsidRDefault="00381D71">
      <w:pPr>
        <w:pStyle w:val="Heading4"/>
        <w:numPr>
          <w:ilvl w:val="1"/>
          <w:numId w:val="19"/>
        </w:numPr>
        <w:tabs>
          <w:tab w:val="left" w:pos="1000"/>
        </w:tabs>
        <w:spacing w:before="247"/>
      </w:pPr>
      <w:r>
        <w:t>Working in out of prescribed area under a co – curricular</w:t>
      </w:r>
      <w:r w:rsidR="001D2318">
        <w:t xml:space="preserve"> </w:t>
      </w:r>
      <w:r>
        <w:t>activity</w:t>
      </w:r>
    </w:p>
    <w:p w:rsidR="00FF692E" w:rsidRDefault="00FF692E">
      <w:pPr>
        <w:pStyle w:val="BodyText"/>
        <w:spacing w:before="7"/>
        <w:rPr>
          <w:b/>
          <w:sz w:val="20"/>
        </w:rPr>
      </w:pPr>
    </w:p>
    <w:p w:rsidR="00FF692E" w:rsidRDefault="00381D71">
      <w:pPr>
        <w:pStyle w:val="ListParagraph"/>
        <w:numPr>
          <w:ilvl w:val="2"/>
          <w:numId w:val="19"/>
        </w:numPr>
        <w:tabs>
          <w:tab w:val="left" w:pos="1359"/>
          <w:tab w:val="left" w:pos="1360"/>
        </w:tabs>
        <w:rPr>
          <w:sz w:val="24"/>
        </w:rPr>
      </w:pPr>
      <w:r>
        <w:rPr>
          <w:sz w:val="24"/>
        </w:rPr>
        <w:t>Visiting different types of hotels and observation of front office</w:t>
      </w:r>
      <w:r w:rsidR="00E23256">
        <w:rPr>
          <w:sz w:val="24"/>
        </w:rPr>
        <w:t xml:space="preserve"> </w:t>
      </w:r>
      <w:r>
        <w:rPr>
          <w:sz w:val="24"/>
        </w:rPr>
        <w:t>functioning</w:t>
      </w:r>
      <w:r>
        <w:rPr>
          <w:color w:val="FF0000"/>
          <w:sz w:val="24"/>
        </w:rPr>
        <w:t>.</w:t>
      </w:r>
    </w:p>
    <w:p w:rsidR="00FF692E" w:rsidRDefault="00381D71">
      <w:pPr>
        <w:pStyle w:val="ListParagraph"/>
        <w:numPr>
          <w:ilvl w:val="2"/>
          <w:numId w:val="19"/>
        </w:numPr>
        <w:tabs>
          <w:tab w:val="left" w:pos="1359"/>
          <w:tab w:val="left" w:pos="1360"/>
        </w:tabs>
        <w:spacing w:before="39"/>
        <w:rPr>
          <w:sz w:val="24"/>
        </w:rPr>
      </w:pPr>
      <w:r>
        <w:rPr>
          <w:sz w:val="24"/>
        </w:rPr>
        <w:t>Understanding personal management by interacting with front office staff of</w:t>
      </w:r>
      <w:r w:rsidR="00E23256">
        <w:rPr>
          <w:sz w:val="24"/>
        </w:rPr>
        <w:t xml:space="preserve"> </w:t>
      </w:r>
      <w:r>
        <w:rPr>
          <w:sz w:val="24"/>
        </w:rPr>
        <w:t>hotels.</w:t>
      </w:r>
    </w:p>
    <w:p w:rsidR="00FF692E" w:rsidRDefault="00381D71">
      <w:pPr>
        <w:pStyle w:val="Heading4"/>
        <w:numPr>
          <w:ilvl w:val="1"/>
          <w:numId w:val="19"/>
        </w:numPr>
        <w:tabs>
          <w:tab w:val="left" w:pos="1060"/>
        </w:tabs>
        <w:spacing w:before="45"/>
        <w:ind w:left="1060" w:hanging="420"/>
      </w:pPr>
      <w:r>
        <w:t>Practical</w:t>
      </w:r>
      <w:r w:rsidR="00E23256">
        <w:t xml:space="preserve"> </w:t>
      </w:r>
      <w:r>
        <w:t>Skills</w:t>
      </w:r>
    </w:p>
    <w:p w:rsidR="00FF692E" w:rsidRDefault="00381D71">
      <w:pPr>
        <w:pStyle w:val="ListParagraph"/>
        <w:numPr>
          <w:ilvl w:val="2"/>
          <w:numId w:val="19"/>
        </w:numPr>
        <w:tabs>
          <w:tab w:val="left" w:pos="1359"/>
          <w:tab w:val="left" w:pos="1360"/>
        </w:tabs>
        <w:spacing w:before="38"/>
        <w:rPr>
          <w:sz w:val="24"/>
        </w:rPr>
      </w:pPr>
      <w:r>
        <w:rPr>
          <w:sz w:val="24"/>
        </w:rPr>
        <w:t>Reservation and registration</w:t>
      </w:r>
      <w:r w:rsidR="00E23256">
        <w:rPr>
          <w:sz w:val="24"/>
        </w:rPr>
        <w:t xml:space="preserve"> </w:t>
      </w:r>
      <w:r>
        <w:rPr>
          <w:sz w:val="24"/>
        </w:rPr>
        <w:t>process.</w:t>
      </w:r>
    </w:p>
    <w:p w:rsidR="00FF692E" w:rsidRDefault="00381D71">
      <w:pPr>
        <w:pStyle w:val="ListParagraph"/>
        <w:numPr>
          <w:ilvl w:val="2"/>
          <w:numId w:val="19"/>
        </w:numPr>
        <w:tabs>
          <w:tab w:val="left" w:pos="1359"/>
          <w:tab w:val="left" w:pos="1360"/>
        </w:tabs>
        <w:spacing w:before="40"/>
        <w:rPr>
          <w:sz w:val="24"/>
        </w:rPr>
      </w:pPr>
      <w:r>
        <w:rPr>
          <w:sz w:val="24"/>
        </w:rPr>
        <w:t>Room change</w:t>
      </w:r>
      <w:r w:rsidR="00E23256">
        <w:rPr>
          <w:sz w:val="24"/>
        </w:rPr>
        <w:t xml:space="preserve"> </w:t>
      </w:r>
      <w:r>
        <w:rPr>
          <w:sz w:val="24"/>
        </w:rPr>
        <w:t>process.</w:t>
      </w:r>
    </w:p>
    <w:p w:rsidR="00FF692E" w:rsidRDefault="00381D71">
      <w:pPr>
        <w:pStyle w:val="ListParagraph"/>
        <w:numPr>
          <w:ilvl w:val="2"/>
          <w:numId w:val="19"/>
        </w:numPr>
        <w:tabs>
          <w:tab w:val="left" w:pos="1359"/>
          <w:tab w:val="left" w:pos="1360"/>
        </w:tabs>
        <w:spacing w:before="42"/>
        <w:rPr>
          <w:sz w:val="24"/>
        </w:rPr>
      </w:pPr>
      <w:r>
        <w:rPr>
          <w:sz w:val="24"/>
        </w:rPr>
        <w:t>Advance reservation and Booking system.</w:t>
      </w:r>
    </w:p>
    <w:p w:rsidR="00FF692E" w:rsidRDefault="00381D71">
      <w:pPr>
        <w:pStyle w:val="ListParagraph"/>
        <w:numPr>
          <w:ilvl w:val="2"/>
          <w:numId w:val="19"/>
        </w:numPr>
        <w:tabs>
          <w:tab w:val="left" w:pos="1359"/>
          <w:tab w:val="left" w:pos="1360"/>
        </w:tabs>
        <w:spacing w:before="39"/>
        <w:rPr>
          <w:sz w:val="24"/>
        </w:rPr>
      </w:pPr>
      <w:r>
        <w:rPr>
          <w:sz w:val="24"/>
        </w:rPr>
        <w:t>Dealing with walk in</w:t>
      </w:r>
      <w:r w:rsidR="00E23256">
        <w:rPr>
          <w:sz w:val="24"/>
        </w:rPr>
        <w:t xml:space="preserve"> </w:t>
      </w:r>
      <w:r>
        <w:rPr>
          <w:sz w:val="24"/>
        </w:rPr>
        <w:t>guests.</w:t>
      </w:r>
    </w:p>
    <w:p w:rsidR="00FF692E" w:rsidRDefault="00381D71">
      <w:pPr>
        <w:pStyle w:val="ListParagraph"/>
        <w:numPr>
          <w:ilvl w:val="2"/>
          <w:numId w:val="19"/>
        </w:numPr>
        <w:tabs>
          <w:tab w:val="left" w:pos="1359"/>
          <w:tab w:val="left" w:pos="1360"/>
        </w:tabs>
        <w:spacing w:before="40"/>
        <w:rPr>
          <w:sz w:val="24"/>
        </w:rPr>
      </w:pPr>
      <w:r>
        <w:rPr>
          <w:sz w:val="24"/>
        </w:rPr>
        <w:t>Dealing with group</w:t>
      </w:r>
      <w:r w:rsidR="00E23256">
        <w:rPr>
          <w:sz w:val="24"/>
        </w:rPr>
        <w:t xml:space="preserve"> </w:t>
      </w:r>
      <w:r>
        <w:rPr>
          <w:sz w:val="24"/>
        </w:rPr>
        <w:t>visitors.</w:t>
      </w:r>
    </w:p>
    <w:p w:rsidR="00FF692E" w:rsidRDefault="00FF692E">
      <w:pPr>
        <w:pStyle w:val="BodyText"/>
        <w:rPr>
          <w:sz w:val="28"/>
        </w:rPr>
      </w:pPr>
    </w:p>
    <w:p w:rsidR="00FF692E" w:rsidRDefault="00FF692E">
      <w:pPr>
        <w:pStyle w:val="BodyText"/>
        <w:rPr>
          <w:sz w:val="28"/>
        </w:rPr>
      </w:pPr>
    </w:p>
    <w:p w:rsidR="00FF692E" w:rsidRDefault="00FF692E">
      <w:pPr>
        <w:pStyle w:val="BodyText"/>
        <w:rPr>
          <w:sz w:val="28"/>
        </w:rPr>
      </w:pPr>
    </w:p>
    <w:p w:rsidR="00FF692E" w:rsidRDefault="00FF692E">
      <w:pPr>
        <w:pStyle w:val="BodyText"/>
        <w:spacing w:before="4"/>
        <w:rPr>
          <w:sz w:val="23"/>
        </w:rPr>
      </w:pPr>
    </w:p>
    <w:p w:rsidR="00FF692E" w:rsidRDefault="00381D71">
      <w:pPr>
        <w:pStyle w:val="BodyText"/>
        <w:spacing w:before="1"/>
        <w:ind w:right="435"/>
        <w:jc w:val="center"/>
      </w:pPr>
      <w:r>
        <w:t>**********</w:t>
      </w:r>
    </w:p>
    <w:p w:rsidR="00FF692E" w:rsidRDefault="00FF692E">
      <w:pPr>
        <w:jc w:val="center"/>
        <w:sectPr w:rsidR="00FF692E">
          <w:headerReference w:type="default" r:id="rId21"/>
          <w:footerReference w:type="default" r:id="rId22"/>
          <w:pgSz w:w="11910" w:h="16840"/>
          <w:pgMar w:top="2280" w:right="360" w:bottom="1480" w:left="800" w:header="1593" w:footer="1295" w:gutter="0"/>
          <w:pgNumType w:start="7"/>
          <w:cols w:space="720"/>
        </w:sectPr>
      </w:pPr>
    </w:p>
    <w:p w:rsidR="002E5570" w:rsidRDefault="002E5570" w:rsidP="002E5570">
      <w:pPr>
        <w:spacing w:before="9"/>
        <w:ind w:left="6"/>
        <w:jc w:val="center"/>
        <w:rPr>
          <w:b/>
          <w:sz w:val="28"/>
        </w:rPr>
      </w:pPr>
      <w:r>
        <w:rPr>
          <w:b/>
          <w:sz w:val="28"/>
        </w:rPr>
        <w:lastRenderedPageBreak/>
        <w:t>SEMESTER- II</w:t>
      </w:r>
    </w:p>
    <w:p w:rsidR="002E5570" w:rsidRDefault="002E5570" w:rsidP="006266DF">
      <w:pPr>
        <w:pStyle w:val="BodyText"/>
        <w:spacing w:before="144"/>
        <w:jc w:val="center"/>
      </w:pPr>
      <w:r>
        <w:rPr>
          <w:b/>
          <w:sz w:val="28"/>
        </w:rPr>
        <w:t>CT&amp;HM-202 FRONT OFFICE - I</w:t>
      </w:r>
    </w:p>
    <w:p w:rsidR="00FF692E" w:rsidRDefault="006E0D29">
      <w:pPr>
        <w:pStyle w:val="BodyText"/>
        <w:spacing w:before="144"/>
        <w:ind w:left="6052"/>
      </w:pPr>
      <w:r w:rsidRPr="006E0D29">
        <w:rPr>
          <w:noProof/>
          <w:lang w:val="en-IN" w:eastAsia="en-IN"/>
        </w:rPr>
        <w:pict>
          <v:rect id="Rectangles 10" o:spid="_x0000_s1044" style="position:absolute;left:0;text-align:left;margin-left:70.55pt;margin-top:27.4pt;width:454.3pt;height:.45pt;z-index:-251658752;mso-position-horizontal-relative:page" o:gfxdata="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P1sTTTYAAAACgEAAA8A&#10;AAAAAAAAAQAgAAAAIgAAAGRycy9kb3ducmV2LnhtbFBLAQIUABQAAAAIAIdO4kA6OrL8pQEAAGMD&#10;AAAOAAAAAAAAAAEAIAAAACcBAABkcnMvZTJvRG9jLnhtbFBLBQYAAAAABgAGAFkBAAA+BQAAAAA=&#10;" fillcolor="black" stroked="f">
            <w10:wrap type="topAndBottom" anchorx="page"/>
          </v:rect>
        </w:pict>
      </w:r>
      <w:r w:rsidR="00381D71">
        <w:t>Theory: 4 hrs/ Practicals : 2 hrs/week</w:t>
      </w:r>
    </w:p>
    <w:p w:rsidR="00FF692E" w:rsidRDefault="00FF692E">
      <w:pPr>
        <w:pStyle w:val="BodyText"/>
        <w:spacing w:before="6"/>
        <w:rPr>
          <w:sz w:val="34"/>
        </w:rPr>
      </w:pPr>
    </w:p>
    <w:p w:rsidR="00FF692E" w:rsidRDefault="00381D71">
      <w:pPr>
        <w:pStyle w:val="Heading4"/>
      </w:pPr>
      <w:r>
        <w:t>THEORY</w:t>
      </w:r>
    </w:p>
    <w:p w:rsidR="00FF692E" w:rsidRDefault="00381D71">
      <w:pPr>
        <w:spacing w:before="142"/>
        <w:ind w:left="640"/>
        <w:rPr>
          <w:b/>
          <w:sz w:val="24"/>
        </w:rPr>
      </w:pPr>
      <w:r>
        <w:rPr>
          <w:b/>
          <w:sz w:val="24"/>
        </w:rPr>
        <w:t>Unit-I</w:t>
      </w:r>
    </w:p>
    <w:p w:rsidR="00FF692E" w:rsidRDefault="00381D71">
      <w:pPr>
        <w:pStyle w:val="BodyText"/>
        <w:spacing w:before="139" w:line="273" w:lineRule="auto"/>
        <w:ind w:left="640" w:right="1105" w:firstLine="360"/>
        <w:jc w:val="both"/>
      </w:pPr>
      <w:r>
        <w:t>Introduction to Hospitality Industry – The history of Travel – Hotels and their classification – Classification of guest – Understanding guest service. Front office- back office and it role in hotel industry.</w:t>
      </w:r>
    </w:p>
    <w:p w:rsidR="00FF692E" w:rsidRDefault="00381D71">
      <w:pPr>
        <w:pStyle w:val="Heading4"/>
        <w:spacing w:before="110"/>
      </w:pPr>
      <w:r>
        <w:t>Unit – II</w:t>
      </w:r>
    </w:p>
    <w:p w:rsidR="00FF692E" w:rsidRDefault="00381D71">
      <w:pPr>
        <w:pStyle w:val="BodyText"/>
        <w:spacing w:before="139" w:line="276" w:lineRule="auto"/>
        <w:ind w:left="640" w:right="1312" w:firstLine="360"/>
      </w:pPr>
      <w:r>
        <w:t>Organization chart of front office department – functions of the front office – lobby - Basic Management function – Hotel Organization – Hotel automated system – Introduction to Integrated property management system.</w:t>
      </w:r>
    </w:p>
    <w:p w:rsidR="00FF692E" w:rsidRDefault="00381D71">
      <w:pPr>
        <w:pStyle w:val="Heading4"/>
        <w:spacing w:before="104"/>
      </w:pPr>
      <w:r>
        <w:t>Unit – III</w:t>
      </w:r>
    </w:p>
    <w:p w:rsidR="00FF692E" w:rsidRDefault="00381D71">
      <w:pPr>
        <w:pStyle w:val="BodyText"/>
        <w:spacing w:before="139" w:line="273" w:lineRule="auto"/>
        <w:ind w:left="640" w:right="1698" w:firstLine="360"/>
      </w:pPr>
      <w:r>
        <w:t>Front office systems – Key terms – Management system – Other applications – The Guest cycle – Stages of Guest stay – External Agencies.</w:t>
      </w:r>
    </w:p>
    <w:p w:rsidR="00FF692E" w:rsidRDefault="00381D71">
      <w:pPr>
        <w:pStyle w:val="Heading4"/>
        <w:spacing w:before="108"/>
      </w:pPr>
      <w:r>
        <w:t>Unit – IV</w:t>
      </w:r>
    </w:p>
    <w:p w:rsidR="00FF692E" w:rsidRDefault="00381D71">
      <w:pPr>
        <w:pStyle w:val="BodyText"/>
        <w:spacing w:before="139" w:line="276" w:lineRule="auto"/>
        <w:ind w:left="640" w:right="1102" w:firstLine="360"/>
        <w:jc w:val="both"/>
      </w:pPr>
      <w:r>
        <w:t>Front office Management – front office organization and job descriptions – Basic functions of the front office – front Office – Basic functions and functions and uniformed staff - Organization large and small Hotel Front office – Job description of Front office Personnel</w:t>
      </w:r>
    </w:p>
    <w:p w:rsidR="00FF692E" w:rsidRDefault="00381D71">
      <w:pPr>
        <w:pStyle w:val="Heading4"/>
        <w:spacing w:before="101"/>
      </w:pPr>
      <w:r>
        <w:t>Unit – V</w:t>
      </w:r>
    </w:p>
    <w:p w:rsidR="00FF692E" w:rsidRDefault="00381D71">
      <w:pPr>
        <w:pStyle w:val="BodyText"/>
        <w:spacing w:before="139" w:line="276" w:lineRule="auto"/>
        <w:ind w:left="640" w:right="1105" w:firstLine="360"/>
        <w:jc w:val="both"/>
      </w:pPr>
      <w:r>
        <w:t>Competencies of Front office professional – Competencies – Establishing room rates – Room Rate methodologies – fore costing Room Availability – Fore casting – role of fore casting in up selling of rooms – fore casting formula.</w:t>
      </w:r>
    </w:p>
    <w:p w:rsidR="00FF692E" w:rsidRDefault="00FF692E">
      <w:pPr>
        <w:pStyle w:val="BodyText"/>
        <w:spacing w:before="4"/>
        <w:rPr>
          <w:sz w:val="21"/>
        </w:rPr>
      </w:pPr>
    </w:p>
    <w:p w:rsidR="00FF692E" w:rsidRDefault="00381D71">
      <w:pPr>
        <w:pStyle w:val="Heading4"/>
      </w:pPr>
      <w:r>
        <w:t>PRACTICALS:</w:t>
      </w:r>
    </w:p>
    <w:p w:rsidR="00FF692E" w:rsidRDefault="00381D71">
      <w:pPr>
        <w:pStyle w:val="ListParagraph"/>
        <w:numPr>
          <w:ilvl w:val="0"/>
          <w:numId w:val="20"/>
        </w:numPr>
        <w:tabs>
          <w:tab w:val="left" w:pos="1000"/>
        </w:tabs>
        <w:spacing w:before="134"/>
        <w:rPr>
          <w:sz w:val="24"/>
        </w:rPr>
      </w:pPr>
      <w:r>
        <w:rPr>
          <w:sz w:val="24"/>
        </w:rPr>
        <w:t>Whitney reservation</w:t>
      </w:r>
      <w:r w:rsidR="004D2110">
        <w:rPr>
          <w:sz w:val="24"/>
        </w:rPr>
        <w:t xml:space="preserve"> </w:t>
      </w:r>
      <w:r>
        <w:rPr>
          <w:sz w:val="24"/>
        </w:rPr>
        <w:t>system</w:t>
      </w:r>
    </w:p>
    <w:p w:rsidR="00FF692E" w:rsidRDefault="00381D71">
      <w:pPr>
        <w:pStyle w:val="ListParagraph"/>
        <w:numPr>
          <w:ilvl w:val="0"/>
          <w:numId w:val="20"/>
        </w:numPr>
        <w:tabs>
          <w:tab w:val="left" w:pos="1000"/>
        </w:tabs>
        <w:spacing w:before="142"/>
        <w:rPr>
          <w:sz w:val="24"/>
        </w:rPr>
      </w:pPr>
      <w:r>
        <w:rPr>
          <w:sz w:val="24"/>
        </w:rPr>
        <w:t>Checking in guest with confirmed</w:t>
      </w:r>
      <w:r w:rsidR="004D2110">
        <w:rPr>
          <w:sz w:val="24"/>
        </w:rPr>
        <w:t xml:space="preserve"> </w:t>
      </w:r>
      <w:r>
        <w:rPr>
          <w:sz w:val="24"/>
        </w:rPr>
        <w:t>booking</w:t>
      </w:r>
    </w:p>
    <w:p w:rsidR="00FF692E" w:rsidRDefault="00381D71">
      <w:pPr>
        <w:pStyle w:val="ListParagraph"/>
        <w:numPr>
          <w:ilvl w:val="0"/>
          <w:numId w:val="20"/>
        </w:numPr>
        <w:tabs>
          <w:tab w:val="left" w:pos="1000"/>
        </w:tabs>
        <w:spacing w:before="142"/>
        <w:rPr>
          <w:sz w:val="24"/>
        </w:rPr>
      </w:pPr>
      <w:r>
        <w:rPr>
          <w:sz w:val="24"/>
        </w:rPr>
        <w:t>Lobby</w:t>
      </w:r>
      <w:r w:rsidR="004D2110">
        <w:rPr>
          <w:sz w:val="24"/>
        </w:rPr>
        <w:t xml:space="preserve"> </w:t>
      </w:r>
      <w:r>
        <w:rPr>
          <w:sz w:val="24"/>
        </w:rPr>
        <w:t>attendant</w:t>
      </w:r>
    </w:p>
    <w:p w:rsidR="00FF692E" w:rsidRDefault="00381D71">
      <w:pPr>
        <w:pStyle w:val="ListParagraph"/>
        <w:numPr>
          <w:ilvl w:val="0"/>
          <w:numId w:val="20"/>
        </w:numPr>
        <w:tabs>
          <w:tab w:val="left" w:pos="1000"/>
        </w:tabs>
        <w:spacing w:before="139"/>
        <w:rPr>
          <w:sz w:val="24"/>
        </w:rPr>
      </w:pPr>
      <w:r>
        <w:rPr>
          <w:sz w:val="24"/>
        </w:rPr>
        <w:t>Errand</w:t>
      </w:r>
      <w:r w:rsidR="004D2110">
        <w:rPr>
          <w:sz w:val="24"/>
        </w:rPr>
        <w:t xml:space="preserve"> </w:t>
      </w:r>
      <w:r>
        <w:rPr>
          <w:sz w:val="24"/>
        </w:rPr>
        <w:t>Card</w:t>
      </w:r>
    </w:p>
    <w:p w:rsidR="00FF692E" w:rsidRDefault="00381D71">
      <w:pPr>
        <w:pStyle w:val="ListParagraph"/>
        <w:numPr>
          <w:ilvl w:val="0"/>
          <w:numId w:val="20"/>
        </w:numPr>
        <w:tabs>
          <w:tab w:val="left" w:pos="1000"/>
        </w:tabs>
        <w:spacing w:before="141"/>
        <w:rPr>
          <w:sz w:val="24"/>
        </w:rPr>
      </w:pPr>
      <w:r>
        <w:rPr>
          <w:sz w:val="24"/>
        </w:rPr>
        <w:t>Welcome slip</w:t>
      </w:r>
    </w:p>
    <w:p w:rsidR="00FF692E" w:rsidRDefault="00381D71">
      <w:pPr>
        <w:pStyle w:val="ListParagraph"/>
        <w:numPr>
          <w:ilvl w:val="0"/>
          <w:numId w:val="20"/>
        </w:numPr>
        <w:tabs>
          <w:tab w:val="left" w:pos="1000"/>
        </w:tabs>
        <w:spacing w:before="142"/>
        <w:rPr>
          <w:sz w:val="24"/>
        </w:rPr>
      </w:pPr>
      <w:r>
        <w:rPr>
          <w:sz w:val="24"/>
        </w:rPr>
        <w:t>Handling walk in guest and change of</w:t>
      </w:r>
      <w:r w:rsidR="004D2110">
        <w:rPr>
          <w:sz w:val="24"/>
        </w:rPr>
        <w:t xml:space="preserve"> </w:t>
      </w:r>
      <w:r>
        <w:rPr>
          <w:sz w:val="24"/>
        </w:rPr>
        <w:t>room</w:t>
      </w:r>
    </w:p>
    <w:p w:rsidR="00FF692E" w:rsidRDefault="00FF692E">
      <w:pPr>
        <w:rPr>
          <w:sz w:val="24"/>
        </w:rPr>
        <w:sectPr w:rsidR="00FF692E">
          <w:pgSz w:w="11910" w:h="16840"/>
          <w:pgMar w:top="2280" w:right="360" w:bottom="1480" w:left="800" w:header="1593" w:footer="1295" w:gutter="0"/>
          <w:cols w:space="720"/>
        </w:sectPr>
      </w:pPr>
    </w:p>
    <w:p w:rsidR="00FF692E" w:rsidRDefault="00381D71">
      <w:pPr>
        <w:pStyle w:val="Heading4"/>
        <w:spacing w:before="65"/>
      </w:pPr>
      <w:r>
        <w:lastRenderedPageBreak/>
        <w:t>REFERENCES:</w:t>
      </w:r>
    </w:p>
    <w:p w:rsidR="00FF692E" w:rsidRDefault="00FF692E">
      <w:pPr>
        <w:pStyle w:val="BodyText"/>
        <w:spacing w:before="8"/>
        <w:rPr>
          <w:b/>
          <w:sz w:val="20"/>
        </w:rPr>
      </w:pPr>
    </w:p>
    <w:p w:rsidR="00FF692E" w:rsidRDefault="00381D71">
      <w:pPr>
        <w:pStyle w:val="ListParagraph"/>
        <w:numPr>
          <w:ilvl w:val="0"/>
          <w:numId w:val="21"/>
        </w:numPr>
        <w:tabs>
          <w:tab w:val="left" w:pos="1000"/>
        </w:tabs>
        <w:rPr>
          <w:sz w:val="24"/>
        </w:rPr>
      </w:pPr>
      <w:r>
        <w:rPr>
          <w:sz w:val="24"/>
        </w:rPr>
        <w:t>Front Office Management and Operations by Sudhir Andrews |(2017)</w:t>
      </w:r>
    </w:p>
    <w:p w:rsidR="00FF692E" w:rsidRDefault="00FF692E">
      <w:pPr>
        <w:pStyle w:val="BodyText"/>
        <w:spacing w:before="1"/>
        <w:rPr>
          <w:sz w:val="21"/>
        </w:rPr>
      </w:pPr>
    </w:p>
    <w:p w:rsidR="00FF692E" w:rsidRDefault="00381D71">
      <w:pPr>
        <w:pStyle w:val="ListParagraph"/>
        <w:numPr>
          <w:ilvl w:val="0"/>
          <w:numId w:val="21"/>
        </w:numPr>
        <w:tabs>
          <w:tab w:val="left" w:pos="1000"/>
        </w:tabs>
        <w:spacing w:line="276" w:lineRule="auto"/>
        <w:ind w:right="1072"/>
        <w:rPr>
          <w:sz w:val="24"/>
        </w:rPr>
      </w:pPr>
      <w:r>
        <w:rPr>
          <w:sz w:val="24"/>
        </w:rPr>
        <w:t>Front Office Operations and Management by Rakesh</w:t>
      </w:r>
      <w:r w:rsidR="001D2318">
        <w:rPr>
          <w:sz w:val="24"/>
        </w:rPr>
        <w:t xml:space="preserve"> </w:t>
      </w:r>
      <w:r>
        <w:rPr>
          <w:sz w:val="24"/>
        </w:rPr>
        <w:t>Puri and AlokShivapuri and VipinAgarwal |(2017)</w:t>
      </w:r>
    </w:p>
    <w:p w:rsidR="00FF692E" w:rsidRDefault="00381D71">
      <w:pPr>
        <w:pStyle w:val="ListParagraph"/>
        <w:numPr>
          <w:ilvl w:val="0"/>
          <w:numId w:val="21"/>
        </w:numPr>
        <w:tabs>
          <w:tab w:val="left" w:pos="1000"/>
        </w:tabs>
        <w:spacing w:before="198"/>
        <w:rPr>
          <w:sz w:val="24"/>
        </w:rPr>
      </w:pPr>
      <w:r>
        <w:rPr>
          <w:sz w:val="24"/>
        </w:rPr>
        <w:t>Careers and Training in Hotels – Hjayter,</w:t>
      </w:r>
      <w:r w:rsidR="00274141">
        <w:rPr>
          <w:sz w:val="24"/>
        </w:rPr>
        <w:t xml:space="preserve"> </w:t>
      </w:r>
      <w:r>
        <w:rPr>
          <w:sz w:val="24"/>
        </w:rPr>
        <w:t>Roy.</w:t>
      </w:r>
    </w:p>
    <w:p w:rsidR="00FF692E" w:rsidRDefault="00FF692E">
      <w:pPr>
        <w:pStyle w:val="BodyText"/>
        <w:spacing w:before="1"/>
        <w:rPr>
          <w:sz w:val="21"/>
        </w:rPr>
      </w:pPr>
    </w:p>
    <w:p w:rsidR="00FF692E" w:rsidRDefault="00381D71">
      <w:pPr>
        <w:pStyle w:val="ListParagraph"/>
        <w:numPr>
          <w:ilvl w:val="0"/>
          <w:numId w:val="21"/>
        </w:numPr>
        <w:tabs>
          <w:tab w:val="left" w:pos="1000"/>
        </w:tabs>
        <w:rPr>
          <w:sz w:val="24"/>
        </w:rPr>
      </w:pPr>
      <w:r>
        <w:rPr>
          <w:sz w:val="24"/>
        </w:rPr>
        <w:t>Hotel Reception, Reception and Cashier – White, Paul B and Hellen</w:t>
      </w:r>
      <w:r w:rsidR="00274141">
        <w:rPr>
          <w:sz w:val="24"/>
        </w:rPr>
        <w:t xml:space="preserve"> </w:t>
      </w:r>
      <w:r>
        <w:rPr>
          <w:sz w:val="24"/>
        </w:rPr>
        <w:t>(Heinemann)</w:t>
      </w:r>
    </w:p>
    <w:p w:rsidR="00FF692E" w:rsidRDefault="00FF692E">
      <w:pPr>
        <w:pStyle w:val="BodyText"/>
        <w:spacing w:before="1"/>
        <w:rPr>
          <w:sz w:val="21"/>
        </w:rPr>
      </w:pPr>
    </w:p>
    <w:p w:rsidR="00FF692E" w:rsidRDefault="00381D71">
      <w:pPr>
        <w:pStyle w:val="ListParagraph"/>
        <w:numPr>
          <w:ilvl w:val="0"/>
          <w:numId w:val="21"/>
        </w:numPr>
        <w:tabs>
          <w:tab w:val="left" w:pos="1000"/>
        </w:tabs>
        <w:rPr>
          <w:sz w:val="24"/>
        </w:rPr>
      </w:pPr>
      <w:r>
        <w:rPr>
          <w:sz w:val="24"/>
        </w:rPr>
        <w:t>Basic Hotel Front Office Procedures – Werner,</w:t>
      </w:r>
      <w:r w:rsidR="00274141">
        <w:rPr>
          <w:sz w:val="24"/>
        </w:rPr>
        <w:t xml:space="preserve"> </w:t>
      </w:r>
      <w:r>
        <w:rPr>
          <w:sz w:val="24"/>
        </w:rPr>
        <w:t>Palter.</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spacing w:before="2"/>
        <w:rPr>
          <w:sz w:val="28"/>
        </w:rPr>
      </w:pPr>
    </w:p>
    <w:p w:rsidR="00FF692E" w:rsidRDefault="00381D71">
      <w:pPr>
        <w:ind w:right="432"/>
        <w:jc w:val="center"/>
      </w:pPr>
      <w:r>
        <w:t>***********</w:t>
      </w:r>
    </w:p>
    <w:p w:rsidR="00FF692E" w:rsidRDefault="00FF692E">
      <w:pPr>
        <w:jc w:val="center"/>
        <w:sectPr w:rsidR="00FF692E">
          <w:headerReference w:type="default" r:id="rId23"/>
          <w:footerReference w:type="default" r:id="rId24"/>
          <w:pgSz w:w="11910" w:h="16840"/>
          <w:pgMar w:top="1420" w:right="360" w:bottom="1480" w:left="800" w:header="0" w:footer="1295" w:gutter="0"/>
          <w:pgNumType w:start="9"/>
          <w:cols w:space="720"/>
        </w:sectPr>
      </w:pPr>
    </w:p>
    <w:p w:rsidR="00FF692E" w:rsidRDefault="00381D71">
      <w:pPr>
        <w:pStyle w:val="Heading1"/>
        <w:spacing w:before="61"/>
        <w:ind w:right="594"/>
      </w:pPr>
      <w:r>
        <w:lastRenderedPageBreak/>
        <w:t>B.Sc. (CT &amp; HM)</w:t>
      </w:r>
    </w:p>
    <w:p w:rsidR="00FF692E" w:rsidRDefault="00381D71">
      <w:pPr>
        <w:spacing w:before="149"/>
        <w:ind w:right="595"/>
        <w:jc w:val="center"/>
        <w:rPr>
          <w:b/>
          <w:sz w:val="28"/>
        </w:rPr>
      </w:pPr>
      <w:r>
        <w:rPr>
          <w:b/>
          <w:sz w:val="28"/>
        </w:rPr>
        <w:t>Semester - II</w:t>
      </w:r>
    </w:p>
    <w:p w:rsidR="00FF692E" w:rsidRDefault="00381D71">
      <w:pPr>
        <w:spacing w:before="148"/>
        <w:ind w:right="594"/>
        <w:jc w:val="center"/>
        <w:rPr>
          <w:b/>
          <w:sz w:val="28"/>
        </w:rPr>
      </w:pPr>
      <w:r>
        <w:rPr>
          <w:b/>
          <w:sz w:val="28"/>
        </w:rPr>
        <w:t>CT&amp;HM -202 FRONT OFFICE-I</w:t>
      </w:r>
    </w:p>
    <w:p w:rsidR="00FF692E" w:rsidRDefault="00381D71">
      <w:pPr>
        <w:spacing w:before="149"/>
        <w:ind w:right="593"/>
        <w:jc w:val="center"/>
        <w:rPr>
          <w:b/>
          <w:sz w:val="28"/>
        </w:rPr>
      </w:pPr>
      <w:r>
        <w:rPr>
          <w:b/>
          <w:sz w:val="28"/>
        </w:rPr>
        <w:t>Model Question Paper</w:t>
      </w:r>
    </w:p>
    <w:p w:rsidR="00FF692E" w:rsidRDefault="00381D71">
      <w:pPr>
        <w:pStyle w:val="Heading4"/>
        <w:tabs>
          <w:tab w:val="left" w:pos="7678"/>
        </w:tabs>
        <w:spacing w:before="150"/>
        <w:ind w:left="0" w:right="665"/>
        <w:jc w:val="center"/>
      </w:pPr>
      <w:r>
        <w:t>Time: 3Hrs</w:t>
      </w:r>
      <w:r>
        <w:tab/>
        <w:t>Marks : 75</w:t>
      </w:r>
    </w:p>
    <w:p w:rsidR="00FF692E" w:rsidRDefault="00381D71">
      <w:pPr>
        <w:spacing w:before="144"/>
        <w:ind w:right="592"/>
        <w:jc w:val="center"/>
        <w:rPr>
          <w:b/>
          <w:sz w:val="24"/>
        </w:rPr>
      </w:pPr>
      <w:r>
        <w:rPr>
          <w:b/>
          <w:sz w:val="24"/>
        </w:rPr>
        <w:t>SECTION-A</w:t>
      </w:r>
    </w:p>
    <w:p w:rsidR="00FF692E" w:rsidRDefault="00FF692E">
      <w:pPr>
        <w:pStyle w:val="BodyText"/>
        <w:rPr>
          <w:b/>
          <w:sz w:val="21"/>
        </w:rPr>
      </w:pPr>
    </w:p>
    <w:p w:rsidR="00FF692E" w:rsidRDefault="00381D71">
      <w:pPr>
        <w:spacing w:before="1"/>
        <w:ind w:right="585"/>
        <w:jc w:val="center"/>
        <w:rPr>
          <w:b/>
          <w:sz w:val="24"/>
        </w:rPr>
      </w:pPr>
      <w:r>
        <w:rPr>
          <w:b/>
          <w:sz w:val="24"/>
        </w:rPr>
        <w:t>Answer any Five Questions</w:t>
      </w:r>
    </w:p>
    <w:p w:rsidR="00FF692E" w:rsidRDefault="00FF692E">
      <w:pPr>
        <w:pStyle w:val="BodyText"/>
        <w:spacing w:before="9"/>
        <w:rPr>
          <w:b/>
          <w:sz w:val="20"/>
        </w:rPr>
      </w:pPr>
    </w:p>
    <w:p w:rsidR="00FF692E" w:rsidRDefault="00381D71" w:rsidP="003A554C">
      <w:pPr>
        <w:tabs>
          <w:tab w:val="left" w:pos="8005"/>
        </w:tabs>
        <w:spacing w:before="1"/>
        <w:ind w:left="3760"/>
        <w:rPr>
          <w:b/>
          <w:sz w:val="24"/>
        </w:rPr>
      </w:pPr>
      <w:r>
        <w:rPr>
          <w:b/>
          <w:sz w:val="24"/>
        </w:rPr>
        <w:t>Each</w:t>
      </w:r>
      <w:r w:rsidR="00274141">
        <w:rPr>
          <w:b/>
          <w:sz w:val="24"/>
        </w:rPr>
        <w:t xml:space="preserve"> </w:t>
      </w:r>
      <w:r>
        <w:rPr>
          <w:b/>
          <w:sz w:val="24"/>
        </w:rPr>
        <w:t>question carries5marks</w:t>
      </w:r>
      <w:r>
        <w:rPr>
          <w:b/>
          <w:sz w:val="24"/>
        </w:rPr>
        <w:tab/>
        <w:t>5 × 5 = 25 M</w:t>
      </w:r>
    </w:p>
    <w:p w:rsidR="00FF692E" w:rsidRDefault="00FF692E">
      <w:pPr>
        <w:pStyle w:val="BodyText"/>
        <w:spacing w:before="7"/>
        <w:rPr>
          <w:b/>
          <w:sz w:val="20"/>
        </w:rPr>
      </w:pPr>
    </w:p>
    <w:p w:rsidR="00FF692E" w:rsidRDefault="00381D71">
      <w:pPr>
        <w:pStyle w:val="ListParagraph"/>
        <w:numPr>
          <w:ilvl w:val="0"/>
          <w:numId w:val="22"/>
        </w:numPr>
        <w:tabs>
          <w:tab w:val="left" w:pos="1000"/>
        </w:tabs>
        <w:rPr>
          <w:sz w:val="24"/>
        </w:rPr>
      </w:pPr>
      <w:r>
        <w:rPr>
          <w:sz w:val="24"/>
        </w:rPr>
        <w:t>Write about the history of</w:t>
      </w:r>
      <w:r w:rsidR="00274141">
        <w:rPr>
          <w:sz w:val="24"/>
        </w:rPr>
        <w:t xml:space="preserve"> </w:t>
      </w:r>
      <w:r>
        <w:rPr>
          <w:sz w:val="24"/>
        </w:rPr>
        <w:t>travel.</w:t>
      </w:r>
    </w:p>
    <w:p w:rsidR="00FF692E" w:rsidRDefault="00FF692E">
      <w:pPr>
        <w:pStyle w:val="BodyText"/>
        <w:spacing w:before="10"/>
        <w:rPr>
          <w:sz w:val="20"/>
        </w:rPr>
      </w:pPr>
    </w:p>
    <w:p w:rsidR="00FF692E" w:rsidRDefault="00381D71">
      <w:pPr>
        <w:pStyle w:val="ListParagraph"/>
        <w:numPr>
          <w:ilvl w:val="0"/>
          <w:numId w:val="22"/>
        </w:numPr>
        <w:tabs>
          <w:tab w:val="left" w:pos="1000"/>
        </w:tabs>
        <w:rPr>
          <w:sz w:val="24"/>
        </w:rPr>
      </w:pPr>
      <w:r>
        <w:rPr>
          <w:sz w:val="24"/>
        </w:rPr>
        <w:t>Classification of</w:t>
      </w:r>
      <w:r w:rsidR="00274141">
        <w:rPr>
          <w:sz w:val="24"/>
        </w:rPr>
        <w:t xml:space="preserve"> </w:t>
      </w:r>
      <w:r>
        <w:rPr>
          <w:sz w:val="24"/>
        </w:rPr>
        <w:t>hotels.</w:t>
      </w:r>
    </w:p>
    <w:p w:rsidR="00FF692E" w:rsidRDefault="00FF692E">
      <w:pPr>
        <w:pStyle w:val="BodyText"/>
        <w:spacing w:before="1"/>
        <w:rPr>
          <w:sz w:val="21"/>
        </w:rPr>
      </w:pPr>
    </w:p>
    <w:p w:rsidR="00FF692E" w:rsidRDefault="00381D71">
      <w:pPr>
        <w:pStyle w:val="ListParagraph"/>
        <w:numPr>
          <w:ilvl w:val="0"/>
          <w:numId w:val="22"/>
        </w:numPr>
        <w:tabs>
          <w:tab w:val="left" w:pos="1000"/>
        </w:tabs>
        <w:rPr>
          <w:sz w:val="24"/>
        </w:rPr>
      </w:pPr>
      <w:r>
        <w:rPr>
          <w:sz w:val="24"/>
        </w:rPr>
        <w:t>What is mean by principles</w:t>
      </w:r>
      <w:r w:rsidR="003C6AC1">
        <w:rPr>
          <w:sz w:val="24"/>
        </w:rPr>
        <w:t xml:space="preserve"> of</w:t>
      </w:r>
      <w:r>
        <w:rPr>
          <w:sz w:val="24"/>
        </w:rPr>
        <w:t xml:space="preserve"> management in</w:t>
      </w:r>
      <w:r w:rsidR="00274141">
        <w:rPr>
          <w:sz w:val="24"/>
        </w:rPr>
        <w:t xml:space="preserve"> </w:t>
      </w:r>
      <w:r>
        <w:rPr>
          <w:sz w:val="24"/>
        </w:rPr>
        <w:t>hotel?</w:t>
      </w:r>
    </w:p>
    <w:p w:rsidR="00FF692E" w:rsidRDefault="00FF692E">
      <w:pPr>
        <w:pStyle w:val="BodyText"/>
        <w:spacing w:before="1"/>
        <w:rPr>
          <w:sz w:val="21"/>
        </w:rPr>
      </w:pPr>
    </w:p>
    <w:p w:rsidR="00FF692E" w:rsidRDefault="00381D71">
      <w:pPr>
        <w:pStyle w:val="ListParagraph"/>
        <w:numPr>
          <w:ilvl w:val="0"/>
          <w:numId w:val="22"/>
        </w:numPr>
        <w:tabs>
          <w:tab w:val="left" w:pos="1000"/>
        </w:tabs>
        <w:rPr>
          <w:sz w:val="24"/>
        </w:rPr>
      </w:pPr>
      <w:r>
        <w:rPr>
          <w:sz w:val="24"/>
        </w:rPr>
        <w:t>Draw the Hotel organization</w:t>
      </w:r>
      <w:r w:rsidR="00274141">
        <w:rPr>
          <w:sz w:val="24"/>
        </w:rPr>
        <w:t xml:space="preserve"> </w:t>
      </w:r>
      <w:r>
        <w:rPr>
          <w:sz w:val="24"/>
        </w:rPr>
        <w:t>chart.</w:t>
      </w:r>
    </w:p>
    <w:p w:rsidR="00FF692E" w:rsidRDefault="00FF692E">
      <w:pPr>
        <w:pStyle w:val="BodyText"/>
        <w:spacing w:before="10"/>
        <w:rPr>
          <w:sz w:val="20"/>
        </w:rPr>
      </w:pPr>
    </w:p>
    <w:p w:rsidR="00FF692E" w:rsidRDefault="00381D71">
      <w:pPr>
        <w:pStyle w:val="ListParagraph"/>
        <w:numPr>
          <w:ilvl w:val="0"/>
          <w:numId w:val="22"/>
        </w:numPr>
        <w:tabs>
          <w:tab w:val="left" w:pos="1000"/>
        </w:tabs>
        <w:rPr>
          <w:sz w:val="24"/>
        </w:rPr>
      </w:pPr>
      <w:r>
        <w:rPr>
          <w:sz w:val="24"/>
        </w:rPr>
        <w:t>What do you mean by guest</w:t>
      </w:r>
      <w:r w:rsidR="00274141">
        <w:rPr>
          <w:sz w:val="24"/>
        </w:rPr>
        <w:t xml:space="preserve"> </w:t>
      </w:r>
      <w:r>
        <w:rPr>
          <w:sz w:val="24"/>
        </w:rPr>
        <w:t>services?</w:t>
      </w:r>
    </w:p>
    <w:p w:rsidR="00FF692E" w:rsidRDefault="00FF692E">
      <w:pPr>
        <w:pStyle w:val="BodyText"/>
        <w:spacing w:before="1"/>
        <w:rPr>
          <w:sz w:val="21"/>
        </w:rPr>
      </w:pPr>
    </w:p>
    <w:p w:rsidR="00FF692E" w:rsidRDefault="00381D71">
      <w:pPr>
        <w:pStyle w:val="ListParagraph"/>
        <w:numPr>
          <w:ilvl w:val="0"/>
          <w:numId w:val="22"/>
        </w:numPr>
        <w:tabs>
          <w:tab w:val="left" w:pos="1000"/>
        </w:tabs>
        <w:rPr>
          <w:sz w:val="24"/>
        </w:rPr>
      </w:pPr>
      <w:r>
        <w:rPr>
          <w:sz w:val="24"/>
        </w:rPr>
        <w:t>What are the benefits of positive</w:t>
      </w:r>
      <w:r w:rsidR="00274141">
        <w:rPr>
          <w:sz w:val="24"/>
        </w:rPr>
        <w:t xml:space="preserve"> </w:t>
      </w:r>
      <w:r>
        <w:rPr>
          <w:sz w:val="24"/>
        </w:rPr>
        <w:t>attitude?</w:t>
      </w:r>
    </w:p>
    <w:p w:rsidR="00FF692E" w:rsidRDefault="00FF692E">
      <w:pPr>
        <w:pStyle w:val="BodyText"/>
        <w:spacing w:before="10"/>
        <w:rPr>
          <w:sz w:val="20"/>
        </w:rPr>
      </w:pPr>
    </w:p>
    <w:p w:rsidR="00FF692E" w:rsidRDefault="00381D71">
      <w:pPr>
        <w:pStyle w:val="ListParagraph"/>
        <w:numPr>
          <w:ilvl w:val="0"/>
          <w:numId w:val="22"/>
        </w:numPr>
        <w:tabs>
          <w:tab w:val="left" w:pos="1000"/>
        </w:tabs>
        <w:rPr>
          <w:sz w:val="24"/>
        </w:rPr>
      </w:pPr>
      <w:r>
        <w:rPr>
          <w:sz w:val="24"/>
        </w:rPr>
        <w:t>What is the difference between needs and wants of</w:t>
      </w:r>
      <w:r w:rsidR="00274141">
        <w:rPr>
          <w:sz w:val="24"/>
        </w:rPr>
        <w:t xml:space="preserve"> </w:t>
      </w:r>
      <w:r>
        <w:rPr>
          <w:sz w:val="24"/>
        </w:rPr>
        <w:t>guest?</w:t>
      </w:r>
    </w:p>
    <w:p w:rsidR="00FF692E" w:rsidRDefault="00FF692E">
      <w:pPr>
        <w:pStyle w:val="BodyText"/>
        <w:spacing w:before="1"/>
        <w:rPr>
          <w:sz w:val="21"/>
        </w:rPr>
      </w:pPr>
    </w:p>
    <w:p w:rsidR="00FF692E" w:rsidRDefault="00381D71">
      <w:pPr>
        <w:pStyle w:val="ListParagraph"/>
        <w:numPr>
          <w:ilvl w:val="0"/>
          <w:numId w:val="22"/>
        </w:numPr>
        <w:tabs>
          <w:tab w:val="left" w:pos="1000"/>
        </w:tabs>
        <w:rPr>
          <w:sz w:val="24"/>
        </w:rPr>
      </w:pPr>
      <w:r>
        <w:rPr>
          <w:sz w:val="24"/>
        </w:rPr>
        <w:t>Explain about Room Status</w:t>
      </w:r>
      <w:r w:rsidR="00274141">
        <w:rPr>
          <w:sz w:val="24"/>
        </w:rPr>
        <w:t xml:space="preserve"> </w:t>
      </w:r>
      <w:r>
        <w:rPr>
          <w:sz w:val="24"/>
        </w:rPr>
        <w:t>report?</w:t>
      </w:r>
    </w:p>
    <w:p w:rsidR="00FF692E" w:rsidRDefault="00FF692E">
      <w:pPr>
        <w:pStyle w:val="BodyText"/>
        <w:spacing w:before="5"/>
        <w:rPr>
          <w:sz w:val="13"/>
        </w:rPr>
      </w:pPr>
    </w:p>
    <w:p w:rsidR="00FF692E" w:rsidRDefault="00381D71">
      <w:pPr>
        <w:pStyle w:val="Heading4"/>
        <w:spacing w:before="90"/>
        <w:ind w:left="0" w:right="433"/>
        <w:jc w:val="center"/>
      </w:pPr>
      <w:r>
        <w:t>SECTION-B</w:t>
      </w:r>
    </w:p>
    <w:p w:rsidR="00FF692E" w:rsidRDefault="00FF692E">
      <w:pPr>
        <w:pStyle w:val="BodyText"/>
        <w:spacing w:before="1"/>
        <w:rPr>
          <w:b/>
          <w:sz w:val="21"/>
        </w:rPr>
      </w:pPr>
    </w:p>
    <w:p w:rsidR="00FF692E" w:rsidRDefault="00381D71">
      <w:pPr>
        <w:ind w:right="433"/>
        <w:jc w:val="center"/>
        <w:rPr>
          <w:b/>
          <w:sz w:val="24"/>
        </w:rPr>
      </w:pPr>
      <w:r>
        <w:rPr>
          <w:b/>
          <w:sz w:val="24"/>
        </w:rPr>
        <w:t>Answer ALL Questions</w:t>
      </w:r>
    </w:p>
    <w:p w:rsidR="00FF692E" w:rsidRDefault="00FF692E">
      <w:pPr>
        <w:pStyle w:val="BodyText"/>
        <w:spacing w:before="1"/>
        <w:rPr>
          <w:b/>
          <w:sz w:val="21"/>
        </w:rPr>
      </w:pPr>
    </w:p>
    <w:p w:rsidR="00FF692E" w:rsidRDefault="00381D71">
      <w:pPr>
        <w:tabs>
          <w:tab w:val="left" w:pos="7839"/>
        </w:tabs>
        <w:ind w:left="3580"/>
        <w:rPr>
          <w:b/>
          <w:sz w:val="24"/>
        </w:rPr>
      </w:pPr>
      <w:r>
        <w:rPr>
          <w:b/>
          <w:sz w:val="24"/>
        </w:rPr>
        <w:t>Each</w:t>
      </w:r>
      <w:r w:rsidR="00274141">
        <w:rPr>
          <w:b/>
          <w:sz w:val="24"/>
        </w:rPr>
        <w:t xml:space="preserve"> </w:t>
      </w:r>
      <w:r>
        <w:rPr>
          <w:b/>
          <w:sz w:val="24"/>
        </w:rPr>
        <w:t>question carries10marks</w:t>
      </w:r>
      <w:r>
        <w:rPr>
          <w:b/>
          <w:sz w:val="24"/>
        </w:rPr>
        <w:tab/>
        <w:t>5 × 10 = 50 M</w:t>
      </w:r>
    </w:p>
    <w:p w:rsidR="00FF692E" w:rsidRDefault="00FF692E">
      <w:pPr>
        <w:pStyle w:val="BodyText"/>
        <w:spacing w:before="5"/>
        <w:rPr>
          <w:b/>
          <w:sz w:val="20"/>
        </w:rPr>
      </w:pPr>
    </w:p>
    <w:p w:rsidR="00FF692E" w:rsidRDefault="00381D71">
      <w:pPr>
        <w:pStyle w:val="ListParagraph"/>
        <w:numPr>
          <w:ilvl w:val="0"/>
          <w:numId w:val="22"/>
        </w:numPr>
        <w:tabs>
          <w:tab w:val="left" w:pos="1000"/>
        </w:tabs>
        <w:spacing w:before="1" w:line="451" w:lineRule="auto"/>
        <w:ind w:left="4974" w:right="1256" w:hanging="4335"/>
        <w:rPr>
          <w:sz w:val="24"/>
        </w:rPr>
      </w:pPr>
      <w:r>
        <w:rPr>
          <w:sz w:val="24"/>
        </w:rPr>
        <w:t>a) Give the differences with examples between physical security and emotional security. (or)</w:t>
      </w:r>
    </w:p>
    <w:p w:rsidR="00FF692E" w:rsidRDefault="00381D71">
      <w:pPr>
        <w:pStyle w:val="BodyText"/>
        <w:spacing w:line="273" w:lineRule="exact"/>
        <w:ind w:left="1000"/>
      </w:pPr>
      <w:r>
        <w:t>b) What are the attributes of front office staff?</w:t>
      </w:r>
    </w:p>
    <w:p w:rsidR="00FF692E" w:rsidRDefault="00FF692E">
      <w:pPr>
        <w:pStyle w:val="BodyText"/>
        <w:rPr>
          <w:sz w:val="21"/>
        </w:rPr>
      </w:pPr>
    </w:p>
    <w:p w:rsidR="00FF692E" w:rsidRDefault="00381D71">
      <w:pPr>
        <w:pStyle w:val="ListParagraph"/>
        <w:numPr>
          <w:ilvl w:val="0"/>
          <w:numId w:val="22"/>
        </w:numPr>
        <w:tabs>
          <w:tab w:val="left" w:pos="1000"/>
        </w:tabs>
        <w:rPr>
          <w:sz w:val="24"/>
        </w:rPr>
      </w:pPr>
      <w:r>
        <w:rPr>
          <w:sz w:val="24"/>
        </w:rPr>
        <w:t>a) Describe the role of fore casting in hotel and front</w:t>
      </w:r>
      <w:r w:rsidR="00274141">
        <w:rPr>
          <w:sz w:val="24"/>
        </w:rPr>
        <w:t xml:space="preserve"> </w:t>
      </w:r>
      <w:r>
        <w:rPr>
          <w:sz w:val="24"/>
        </w:rPr>
        <w:t>office.</w:t>
      </w:r>
    </w:p>
    <w:p w:rsidR="00FF692E" w:rsidRDefault="00FF692E">
      <w:pPr>
        <w:pStyle w:val="BodyText"/>
        <w:spacing w:before="10"/>
        <w:rPr>
          <w:sz w:val="20"/>
        </w:rPr>
      </w:pPr>
    </w:p>
    <w:p w:rsidR="00FF692E" w:rsidRDefault="00381D71">
      <w:pPr>
        <w:pStyle w:val="BodyText"/>
        <w:spacing w:before="1"/>
        <w:ind w:right="435"/>
        <w:jc w:val="center"/>
      </w:pPr>
      <w:r>
        <w:t>(or)</w:t>
      </w:r>
    </w:p>
    <w:p w:rsidR="00FF692E" w:rsidRDefault="00FF692E">
      <w:pPr>
        <w:pStyle w:val="BodyText"/>
        <w:spacing w:before="2"/>
        <w:rPr>
          <w:sz w:val="13"/>
        </w:rPr>
      </w:pPr>
    </w:p>
    <w:p w:rsidR="00FF692E" w:rsidRDefault="00381D71">
      <w:pPr>
        <w:pStyle w:val="BodyText"/>
        <w:spacing w:before="90"/>
        <w:ind w:left="1000"/>
      </w:pPr>
      <w:r>
        <w:t>b) Draw a front office brigade.</w:t>
      </w:r>
    </w:p>
    <w:p w:rsidR="00FF692E" w:rsidRDefault="00FF692E">
      <w:pPr>
        <w:sectPr w:rsidR="00FF692E">
          <w:headerReference w:type="default" r:id="rId25"/>
          <w:footerReference w:type="default" r:id="rId26"/>
          <w:pgSz w:w="11910" w:h="16840"/>
          <w:pgMar w:top="1420" w:right="360" w:bottom="1480" w:left="800" w:header="0" w:footer="1295" w:gutter="0"/>
          <w:cols w:space="720"/>
        </w:sectPr>
      </w:pPr>
    </w:p>
    <w:p w:rsidR="00FF692E" w:rsidRDefault="00381D71">
      <w:pPr>
        <w:pStyle w:val="ListParagraph"/>
        <w:numPr>
          <w:ilvl w:val="0"/>
          <w:numId w:val="22"/>
        </w:numPr>
        <w:tabs>
          <w:tab w:val="left" w:pos="1000"/>
        </w:tabs>
        <w:spacing w:before="60"/>
        <w:rPr>
          <w:sz w:val="24"/>
        </w:rPr>
      </w:pPr>
      <w:r>
        <w:rPr>
          <w:sz w:val="24"/>
        </w:rPr>
        <w:lastRenderedPageBreak/>
        <w:t>a) Write about the job description of front office</w:t>
      </w:r>
      <w:r w:rsidR="00274141">
        <w:rPr>
          <w:sz w:val="24"/>
        </w:rPr>
        <w:t xml:space="preserve"> </w:t>
      </w:r>
      <w:r>
        <w:rPr>
          <w:sz w:val="24"/>
        </w:rPr>
        <w:t>staff.</w:t>
      </w:r>
    </w:p>
    <w:p w:rsidR="00FF692E" w:rsidRDefault="00FF692E">
      <w:pPr>
        <w:pStyle w:val="BodyText"/>
        <w:spacing w:before="1"/>
        <w:rPr>
          <w:sz w:val="21"/>
        </w:rPr>
      </w:pPr>
    </w:p>
    <w:p w:rsidR="00FF692E" w:rsidRDefault="00381D71">
      <w:pPr>
        <w:pStyle w:val="BodyText"/>
        <w:ind w:right="435"/>
        <w:jc w:val="center"/>
      </w:pPr>
      <w:r>
        <w:t>(or)</w:t>
      </w:r>
    </w:p>
    <w:p w:rsidR="00FF692E" w:rsidRDefault="00FF692E">
      <w:pPr>
        <w:pStyle w:val="BodyText"/>
        <w:spacing w:before="3"/>
        <w:rPr>
          <w:sz w:val="13"/>
        </w:rPr>
      </w:pPr>
    </w:p>
    <w:p w:rsidR="00FF692E" w:rsidRDefault="00381D71">
      <w:pPr>
        <w:pStyle w:val="BodyText"/>
        <w:spacing w:before="90"/>
        <w:ind w:left="1000"/>
      </w:pPr>
      <w:r>
        <w:t>b) Classify different types of guests?</w:t>
      </w:r>
    </w:p>
    <w:p w:rsidR="00FF692E" w:rsidRDefault="00FF692E">
      <w:pPr>
        <w:pStyle w:val="BodyText"/>
        <w:spacing w:before="10"/>
        <w:rPr>
          <w:sz w:val="20"/>
        </w:rPr>
      </w:pPr>
    </w:p>
    <w:p w:rsidR="00FF692E" w:rsidRDefault="00381D71">
      <w:pPr>
        <w:pStyle w:val="ListParagraph"/>
        <w:numPr>
          <w:ilvl w:val="0"/>
          <w:numId w:val="22"/>
        </w:numPr>
        <w:tabs>
          <w:tab w:val="left" w:pos="1000"/>
        </w:tabs>
        <w:rPr>
          <w:sz w:val="24"/>
        </w:rPr>
      </w:pPr>
      <w:r>
        <w:rPr>
          <w:sz w:val="24"/>
        </w:rPr>
        <w:t>a) Write about different types of</w:t>
      </w:r>
      <w:r w:rsidR="00274141">
        <w:rPr>
          <w:sz w:val="24"/>
        </w:rPr>
        <w:t xml:space="preserve"> </w:t>
      </w:r>
      <w:r>
        <w:rPr>
          <w:sz w:val="24"/>
        </w:rPr>
        <w:t>reservations.</w:t>
      </w:r>
    </w:p>
    <w:p w:rsidR="00FF692E" w:rsidRDefault="00FF692E">
      <w:pPr>
        <w:pStyle w:val="BodyText"/>
        <w:spacing w:before="1"/>
        <w:rPr>
          <w:sz w:val="21"/>
        </w:rPr>
      </w:pPr>
    </w:p>
    <w:p w:rsidR="00FF692E" w:rsidRDefault="00381D71">
      <w:pPr>
        <w:pStyle w:val="BodyText"/>
        <w:ind w:right="435"/>
        <w:jc w:val="center"/>
      </w:pPr>
      <w:r>
        <w:t>(or)</w:t>
      </w:r>
    </w:p>
    <w:p w:rsidR="00FF692E" w:rsidRDefault="00FF692E">
      <w:pPr>
        <w:pStyle w:val="BodyText"/>
        <w:spacing w:before="10"/>
        <w:rPr>
          <w:sz w:val="20"/>
        </w:rPr>
      </w:pPr>
    </w:p>
    <w:p w:rsidR="00FF692E" w:rsidRDefault="00381D71">
      <w:pPr>
        <w:pStyle w:val="BodyText"/>
        <w:ind w:left="1000"/>
      </w:pPr>
      <w:r>
        <w:t>b) What is the role of front office in hotel?</w:t>
      </w:r>
    </w:p>
    <w:p w:rsidR="00FF692E" w:rsidRDefault="00FF692E">
      <w:pPr>
        <w:pStyle w:val="BodyText"/>
        <w:spacing w:before="1"/>
        <w:rPr>
          <w:sz w:val="21"/>
        </w:rPr>
      </w:pPr>
    </w:p>
    <w:p w:rsidR="00FF692E" w:rsidRDefault="00381D71">
      <w:pPr>
        <w:pStyle w:val="ListParagraph"/>
        <w:numPr>
          <w:ilvl w:val="0"/>
          <w:numId w:val="22"/>
        </w:numPr>
        <w:tabs>
          <w:tab w:val="left" w:pos="1000"/>
        </w:tabs>
        <w:rPr>
          <w:sz w:val="24"/>
        </w:rPr>
      </w:pPr>
      <w:r>
        <w:rPr>
          <w:sz w:val="24"/>
        </w:rPr>
        <w:t>a) Write about intergraded property management</w:t>
      </w:r>
      <w:r w:rsidR="00274141">
        <w:rPr>
          <w:sz w:val="24"/>
        </w:rPr>
        <w:t xml:space="preserve"> </w:t>
      </w:r>
      <w:r>
        <w:rPr>
          <w:sz w:val="24"/>
        </w:rPr>
        <w:t>system.</w:t>
      </w:r>
    </w:p>
    <w:p w:rsidR="00FF692E" w:rsidRDefault="00FF692E">
      <w:pPr>
        <w:pStyle w:val="BodyText"/>
        <w:spacing w:before="10"/>
        <w:rPr>
          <w:sz w:val="20"/>
        </w:rPr>
      </w:pPr>
    </w:p>
    <w:p w:rsidR="00FF692E" w:rsidRDefault="00381D71">
      <w:pPr>
        <w:pStyle w:val="BodyText"/>
        <w:ind w:right="435"/>
        <w:jc w:val="center"/>
      </w:pPr>
      <w:r>
        <w:t>(or)</w:t>
      </w:r>
    </w:p>
    <w:p w:rsidR="00FF692E" w:rsidRDefault="00FF692E">
      <w:pPr>
        <w:pStyle w:val="BodyText"/>
        <w:spacing w:before="3"/>
        <w:rPr>
          <w:sz w:val="13"/>
        </w:rPr>
      </w:pPr>
    </w:p>
    <w:p w:rsidR="00FF692E" w:rsidRDefault="00381D71">
      <w:pPr>
        <w:pStyle w:val="BodyText"/>
        <w:spacing w:before="90"/>
        <w:ind w:left="1000"/>
      </w:pPr>
      <w:r>
        <w:t>b) Draw the guest cycle and explain it.</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spacing w:before="5"/>
        <w:rPr>
          <w:sz w:val="28"/>
        </w:rPr>
      </w:pPr>
    </w:p>
    <w:p w:rsidR="00FF692E" w:rsidRDefault="00381D71">
      <w:pPr>
        <w:ind w:right="432"/>
        <w:jc w:val="center"/>
      </w:pPr>
      <w:r>
        <w:t>***********</w:t>
      </w:r>
    </w:p>
    <w:p w:rsidR="00FF692E" w:rsidRDefault="00FF692E">
      <w:pPr>
        <w:jc w:val="center"/>
        <w:sectPr w:rsidR="00FF692E">
          <w:headerReference w:type="default" r:id="rId27"/>
          <w:footerReference w:type="default" r:id="rId28"/>
          <w:pgSz w:w="11910" w:h="16840"/>
          <w:pgMar w:top="1420" w:right="360" w:bottom="1480" w:left="800" w:header="0" w:footer="1295" w:gutter="0"/>
          <w:pgNumType w:start="1"/>
          <w:cols w:space="720"/>
        </w:sectPr>
      </w:pPr>
    </w:p>
    <w:p w:rsidR="006E69DD" w:rsidRDefault="006E69DD" w:rsidP="0076044F">
      <w:pPr>
        <w:spacing w:before="9"/>
        <w:ind w:left="1"/>
        <w:jc w:val="center"/>
        <w:rPr>
          <w:b/>
          <w:sz w:val="28"/>
        </w:rPr>
      </w:pPr>
      <w:r>
        <w:rPr>
          <w:b/>
          <w:sz w:val="28"/>
        </w:rPr>
        <w:lastRenderedPageBreak/>
        <w:t>SEMESTER-II</w:t>
      </w:r>
    </w:p>
    <w:p w:rsidR="006E69DD" w:rsidRDefault="006E69DD" w:rsidP="006E69DD">
      <w:pPr>
        <w:spacing w:before="249"/>
        <w:jc w:val="center"/>
        <w:rPr>
          <w:b/>
          <w:sz w:val="28"/>
        </w:rPr>
      </w:pPr>
      <w:r>
        <w:rPr>
          <w:b/>
          <w:sz w:val="28"/>
        </w:rPr>
        <w:t>CT &amp; HM-203 ACCOMMODATION OPERATION-I</w:t>
      </w:r>
    </w:p>
    <w:p w:rsidR="006E69DD" w:rsidRDefault="006E69DD" w:rsidP="006E69DD">
      <w:pPr>
        <w:pStyle w:val="Heading4"/>
        <w:spacing w:before="90"/>
        <w:jc w:val="center"/>
      </w:pPr>
    </w:p>
    <w:p w:rsidR="00FF692E" w:rsidRDefault="00381D71">
      <w:pPr>
        <w:pStyle w:val="Heading4"/>
        <w:spacing w:before="90"/>
      </w:pPr>
      <w:r>
        <w:t>Outcomes of the course</w:t>
      </w:r>
    </w:p>
    <w:p w:rsidR="00FF692E" w:rsidRDefault="00FF692E">
      <w:pPr>
        <w:pStyle w:val="BodyText"/>
        <w:spacing w:before="11"/>
        <w:rPr>
          <w:b/>
          <w:sz w:val="35"/>
        </w:rPr>
      </w:pPr>
    </w:p>
    <w:p w:rsidR="00FF692E" w:rsidRDefault="00381D71">
      <w:pPr>
        <w:pStyle w:val="BodyText"/>
        <w:ind w:left="640"/>
      </w:pPr>
      <w:r>
        <w:t>At the end of the course the student will be able to demonstrate the following</w:t>
      </w:r>
    </w:p>
    <w:p w:rsidR="00FF692E" w:rsidRDefault="00FF692E">
      <w:pPr>
        <w:pStyle w:val="BodyText"/>
        <w:spacing w:before="7"/>
        <w:rPr>
          <w:sz w:val="29"/>
        </w:rPr>
      </w:pPr>
    </w:p>
    <w:p w:rsidR="00FF692E" w:rsidRDefault="00381D71">
      <w:pPr>
        <w:pStyle w:val="Heading4"/>
        <w:numPr>
          <w:ilvl w:val="1"/>
          <w:numId w:val="22"/>
        </w:numPr>
        <w:tabs>
          <w:tab w:val="left" w:pos="1000"/>
        </w:tabs>
      </w:pPr>
      <w:r>
        <w:t>Remembers and Explains in a systemic</w:t>
      </w:r>
      <w:r w:rsidR="001D2318">
        <w:t xml:space="preserve"> </w:t>
      </w:r>
      <w:r>
        <w:t>way</w:t>
      </w:r>
    </w:p>
    <w:p w:rsidR="00FF692E" w:rsidRDefault="00381D71">
      <w:pPr>
        <w:pStyle w:val="ListParagraph"/>
        <w:numPr>
          <w:ilvl w:val="2"/>
          <w:numId w:val="22"/>
        </w:numPr>
        <w:tabs>
          <w:tab w:val="left" w:pos="1359"/>
          <w:tab w:val="left" w:pos="1360"/>
        </w:tabs>
        <w:spacing w:before="132"/>
        <w:rPr>
          <w:sz w:val="24"/>
        </w:rPr>
      </w:pPr>
      <w:r>
        <w:rPr>
          <w:sz w:val="24"/>
        </w:rPr>
        <w:t>Identifies the concepts of accommodation</w:t>
      </w:r>
      <w:r w:rsidR="00274141">
        <w:rPr>
          <w:sz w:val="24"/>
        </w:rPr>
        <w:t xml:space="preserve"> </w:t>
      </w:r>
      <w:r>
        <w:rPr>
          <w:sz w:val="24"/>
        </w:rPr>
        <w:t>operations.</w:t>
      </w:r>
    </w:p>
    <w:p w:rsidR="00FF692E" w:rsidRDefault="00381D71">
      <w:pPr>
        <w:pStyle w:val="ListParagraph"/>
        <w:numPr>
          <w:ilvl w:val="2"/>
          <w:numId w:val="22"/>
        </w:numPr>
        <w:tabs>
          <w:tab w:val="left" w:pos="1359"/>
          <w:tab w:val="left" w:pos="1360"/>
        </w:tabs>
        <w:spacing w:before="138"/>
        <w:rPr>
          <w:sz w:val="24"/>
        </w:rPr>
      </w:pPr>
      <w:r>
        <w:rPr>
          <w:sz w:val="24"/>
        </w:rPr>
        <w:t>Explains the cleaning process in accommodation</w:t>
      </w:r>
      <w:r w:rsidR="00274141">
        <w:rPr>
          <w:sz w:val="24"/>
        </w:rPr>
        <w:t xml:space="preserve"> </w:t>
      </w:r>
      <w:r>
        <w:rPr>
          <w:sz w:val="24"/>
        </w:rPr>
        <w:t>operation.</w:t>
      </w:r>
    </w:p>
    <w:p w:rsidR="00FF692E" w:rsidRDefault="00FF692E">
      <w:pPr>
        <w:pStyle w:val="BodyText"/>
        <w:spacing w:before="8"/>
        <w:rPr>
          <w:sz w:val="29"/>
        </w:rPr>
      </w:pPr>
    </w:p>
    <w:p w:rsidR="00FF692E" w:rsidRDefault="00381D71">
      <w:pPr>
        <w:pStyle w:val="Heading4"/>
        <w:numPr>
          <w:ilvl w:val="1"/>
          <w:numId w:val="22"/>
        </w:numPr>
        <w:tabs>
          <w:tab w:val="left" w:pos="1000"/>
        </w:tabs>
        <w:spacing w:before="1"/>
      </w:pPr>
      <w:r>
        <w:t>Understands and</w:t>
      </w:r>
      <w:r w:rsidR="00274141">
        <w:t xml:space="preserve"> </w:t>
      </w:r>
      <w:r>
        <w:t>Uses</w:t>
      </w:r>
    </w:p>
    <w:p w:rsidR="00FF692E" w:rsidRDefault="00FF692E">
      <w:pPr>
        <w:pStyle w:val="BodyText"/>
        <w:spacing w:before="9"/>
        <w:rPr>
          <w:b/>
          <w:sz w:val="35"/>
        </w:rPr>
      </w:pPr>
    </w:p>
    <w:p w:rsidR="00FF692E" w:rsidRDefault="00381D71">
      <w:pPr>
        <w:pStyle w:val="ListParagraph"/>
        <w:numPr>
          <w:ilvl w:val="2"/>
          <w:numId w:val="22"/>
        </w:numPr>
        <w:tabs>
          <w:tab w:val="left" w:pos="1359"/>
          <w:tab w:val="left" w:pos="1360"/>
        </w:tabs>
        <w:rPr>
          <w:sz w:val="24"/>
        </w:rPr>
      </w:pPr>
      <w:r>
        <w:rPr>
          <w:sz w:val="24"/>
        </w:rPr>
        <w:t>Uses the knowledge to know about the functions of house</w:t>
      </w:r>
      <w:r w:rsidR="00274141">
        <w:rPr>
          <w:sz w:val="24"/>
        </w:rPr>
        <w:t xml:space="preserve"> </w:t>
      </w:r>
      <w:r>
        <w:rPr>
          <w:sz w:val="24"/>
        </w:rPr>
        <w:t>keeping</w:t>
      </w:r>
      <w:r w:rsidR="00274141">
        <w:rPr>
          <w:sz w:val="24"/>
        </w:rPr>
        <w:t xml:space="preserve"> </w:t>
      </w:r>
      <w:r>
        <w:rPr>
          <w:sz w:val="24"/>
        </w:rPr>
        <w:t>department.</w:t>
      </w:r>
    </w:p>
    <w:p w:rsidR="00FF692E" w:rsidRDefault="00381D71">
      <w:pPr>
        <w:pStyle w:val="ListParagraph"/>
        <w:numPr>
          <w:ilvl w:val="2"/>
          <w:numId w:val="22"/>
        </w:numPr>
        <w:tabs>
          <w:tab w:val="left" w:pos="1359"/>
          <w:tab w:val="left" w:pos="1360"/>
        </w:tabs>
        <w:spacing w:before="138"/>
        <w:rPr>
          <w:sz w:val="24"/>
        </w:rPr>
      </w:pPr>
      <w:r>
        <w:rPr>
          <w:sz w:val="24"/>
        </w:rPr>
        <w:t>Understands the Duties of house</w:t>
      </w:r>
      <w:r w:rsidR="00274141">
        <w:rPr>
          <w:sz w:val="24"/>
        </w:rPr>
        <w:t xml:space="preserve"> </w:t>
      </w:r>
      <w:r>
        <w:rPr>
          <w:sz w:val="24"/>
        </w:rPr>
        <w:t>keeping</w:t>
      </w:r>
      <w:r w:rsidR="00274141">
        <w:rPr>
          <w:sz w:val="24"/>
        </w:rPr>
        <w:t xml:space="preserve"> </w:t>
      </w:r>
      <w:r>
        <w:rPr>
          <w:sz w:val="24"/>
        </w:rPr>
        <w:t>staff.</w:t>
      </w:r>
    </w:p>
    <w:p w:rsidR="00FF692E" w:rsidRDefault="00FF692E">
      <w:pPr>
        <w:pStyle w:val="BodyText"/>
        <w:spacing w:before="9"/>
        <w:rPr>
          <w:sz w:val="29"/>
        </w:rPr>
      </w:pPr>
    </w:p>
    <w:p w:rsidR="00FF692E" w:rsidRDefault="00381D71">
      <w:pPr>
        <w:pStyle w:val="Heading4"/>
        <w:numPr>
          <w:ilvl w:val="1"/>
          <w:numId w:val="22"/>
        </w:numPr>
        <w:tabs>
          <w:tab w:val="left" w:pos="1000"/>
        </w:tabs>
      </w:pPr>
      <w:r>
        <w:t>Critically explains, judges and</w:t>
      </w:r>
      <w:r w:rsidR="00274141">
        <w:t xml:space="preserve"> </w:t>
      </w:r>
      <w:r>
        <w:t>solves</w:t>
      </w:r>
    </w:p>
    <w:p w:rsidR="00FF692E" w:rsidRDefault="00FF692E">
      <w:pPr>
        <w:pStyle w:val="BodyText"/>
        <w:spacing w:before="10"/>
        <w:rPr>
          <w:b/>
          <w:sz w:val="35"/>
        </w:rPr>
      </w:pPr>
    </w:p>
    <w:p w:rsidR="00FF692E" w:rsidRDefault="00381D71">
      <w:pPr>
        <w:pStyle w:val="ListParagraph"/>
        <w:numPr>
          <w:ilvl w:val="2"/>
          <w:numId w:val="22"/>
        </w:numPr>
        <w:tabs>
          <w:tab w:val="left" w:pos="1359"/>
          <w:tab w:val="left" w:pos="1360"/>
        </w:tabs>
        <w:rPr>
          <w:sz w:val="24"/>
        </w:rPr>
      </w:pPr>
      <w:r>
        <w:rPr>
          <w:sz w:val="24"/>
        </w:rPr>
        <w:t>Explains issues in Linen maintenance and dealing with linen used in</w:t>
      </w:r>
      <w:r w:rsidR="00274141">
        <w:rPr>
          <w:sz w:val="24"/>
        </w:rPr>
        <w:t xml:space="preserve"> </w:t>
      </w:r>
      <w:r>
        <w:rPr>
          <w:sz w:val="24"/>
        </w:rPr>
        <w:t>hotel</w:t>
      </w:r>
    </w:p>
    <w:p w:rsidR="00FF692E" w:rsidRDefault="00381D71">
      <w:pPr>
        <w:pStyle w:val="ListParagraph"/>
        <w:numPr>
          <w:ilvl w:val="2"/>
          <w:numId w:val="22"/>
        </w:numPr>
        <w:tabs>
          <w:tab w:val="left" w:pos="1359"/>
          <w:tab w:val="left" w:pos="1360"/>
        </w:tabs>
        <w:spacing w:before="138"/>
        <w:rPr>
          <w:sz w:val="24"/>
        </w:rPr>
      </w:pPr>
      <w:r>
        <w:rPr>
          <w:sz w:val="24"/>
        </w:rPr>
        <w:t>Describes about different types of trolleys used in</w:t>
      </w:r>
      <w:r w:rsidR="00274141">
        <w:rPr>
          <w:sz w:val="24"/>
        </w:rPr>
        <w:t xml:space="preserve"> </w:t>
      </w:r>
      <w:r>
        <w:rPr>
          <w:sz w:val="24"/>
        </w:rPr>
        <w:t>hotel.</w:t>
      </w:r>
    </w:p>
    <w:p w:rsidR="00FF692E" w:rsidRDefault="00FF692E">
      <w:pPr>
        <w:pStyle w:val="BodyText"/>
        <w:spacing w:before="9"/>
        <w:rPr>
          <w:sz w:val="29"/>
        </w:rPr>
      </w:pPr>
    </w:p>
    <w:p w:rsidR="00FF692E" w:rsidRDefault="00381D71">
      <w:pPr>
        <w:pStyle w:val="Heading4"/>
        <w:numPr>
          <w:ilvl w:val="1"/>
          <w:numId w:val="22"/>
        </w:numPr>
        <w:tabs>
          <w:tab w:val="left" w:pos="1000"/>
        </w:tabs>
      </w:pPr>
      <w:r>
        <w:t>Working in out of prescribed area under a co – curricular</w:t>
      </w:r>
      <w:r w:rsidR="00274141">
        <w:t xml:space="preserve"> </w:t>
      </w:r>
      <w:r>
        <w:t>activity</w:t>
      </w:r>
    </w:p>
    <w:p w:rsidR="00FF692E" w:rsidRDefault="00FF692E">
      <w:pPr>
        <w:pStyle w:val="BodyText"/>
        <w:spacing w:before="10"/>
        <w:rPr>
          <w:b/>
          <w:sz w:val="35"/>
        </w:rPr>
      </w:pPr>
    </w:p>
    <w:p w:rsidR="00FF692E" w:rsidRDefault="00381D71">
      <w:pPr>
        <w:pStyle w:val="ListParagraph"/>
        <w:numPr>
          <w:ilvl w:val="2"/>
          <w:numId w:val="22"/>
        </w:numPr>
        <w:tabs>
          <w:tab w:val="left" w:pos="1359"/>
          <w:tab w:val="left" w:pos="1360"/>
        </w:tabs>
        <w:rPr>
          <w:sz w:val="24"/>
        </w:rPr>
      </w:pPr>
      <w:r>
        <w:rPr>
          <w:sz w:val="24"/>
        </w:rPr>
        <w:t>Visit to a House keeping department and observation of cleaning</w:t>
      </w:r>
      <w:r w:rsidR="00274141">
        <w:rPr>
          <w:sz w:val="24"/>
        </w:rPr>
        <w:t xml:space="preserve"> </w:t>
      </w:r>
      <w:r>
        <w:rPr>
          <w:sz w:val="24"/>
        </w:rPr>
        <w:t>process.</w:t>
      </w:r>
    </w:p>
    <w:p w:rsidR="00FF692E" w:rsidRDefault="00381D71">
      <w:pPr>
        <w:pStyle w:val="ListParagraph"/>
        <w:numPr>
          <w:ilvl w:val="2"/>
          <w:numId w:val="22"/>
        </w:numPr>
        <w:tabs>
          <w:tab w:val="left" w:pos="1359"/>
          <w:tab w:val="left" w:pos="1360"/>
        </w:tabs>
        <w:spacing w:before="138"/>
        <w:rPr>
          <w:sz w:val="24"/>
        </w:rPr>
      </w:pPr>
      <w:r>
        <w:rPr>
          <w:sz w:val="24"/>
        </w:rPr>
        <w:t>Examining the functions of house keeping</w:t>
      </w:r>
      <w:r w:rsidR="00274141">
        <w:rPr>
          <w:sz w:val="24"/>
        </w:rPr>
        <w:t xml:space="preserve"> </w:t>
      </w:r>
      <w:r>
        <w:rPr>
          <w:sz w:val="24"/>
        </w:rPr>
        <w:t>department</w:t>
      </w:r>
    </w:p>
    <w:p w:rsidR="00FF692E" w:rsidRDefault="00FF692E">
      <w:pPr>
        <w:pStyle w:val="BodyText"/>
        <w:spacing w:before="8"/>
        <w:rPr>
          <w:sz w:val="36"/>
        </w:rPr>
      </w:pPr>
    </w:p>
    <w:p w:rsidR="00FF692E" w:rsidRDefault="00381D71">
      <w:pPr>
        <w:pStyle w:val="Heading4"/>
        <w:numPr>
          <w:ilvl w:val="1"/>
          <w:numId w:val="22"/>
        </w:numPr>
        <w:tabs>
          <w:tab w:val="left" w:pos="981"/>
        </w:tabs>
        <w:ind w:left="980" w:hanging="341"/>
      </w:pPr>
      <w:r>
        <w:t>Practical Skills</w:t>
      </w:r>
    </w:p>
    <w:p w:rsidR="00FF692E" w:rsidRDefault="00FF692E">
      <w:pPr>
        <w:pStyle w:val="BodyText"/>
        <w:spacing w:before="11"/>
        <w:rPr>
          <w:b/>
          <w:sz w:val="28"/>
        </w:rPr>
      </w:pPr>
    </w:p>
    <w:p w:rsidR="00FF692E" w:rsidRDefault="00381D71">
      <w:pPr>
        <w:pStyle w:val="ListParagraph"/>
        <w:numPr>
          <w:ilvl w:val="2"/>
          <w:numId w:val="22"/>
        </w:numPr>
        <w:tabs>
          <w:tab w:val="left" w:pos="1359"/>
          <w:tab w:val="left" w:pos="1360"/>
        </w:tabs>
        <w:rPr>
          <w:sz w:val="24"/>
        </w:rPr>
      </w:pPr>
      <w:r>
        <w:rPr>
          <w:sz w:val="24"/>
        </w:rPr>
        <w:t>Dealing with different types of</w:t>
      </w:r>
      <w:r w:rsidR="00274141">
        <w:rPr>
          <w:sz w:val="24"/>
        </w:rPr>
        <w:t xml:space="preserve"> </w:t>
      </w:r>
      <w:r>
        <w:rPr>
          <w:sz w:val="24"/>
        </w:rPr>
        <w:t>stains.</w:t>
      </w:r>
    </w:p>
    <w:p w:rsidR="00FF692E" w:rsidRDefault="00381D71">
      <w:pPr>
        <w:pStyle w:val="ListParagraph"/>
        <w:numPr>
          <w:ilvl w:val="2"/>
          <w:numId w:val="22"/>
        </w:numPr>
        <w:tabs>
          <w:tab w:val="left" w:pos="1359"/>
          <w:tab w:val="left" w:pos="1360"/>
        </w:tabs>
        <w:spacing w:before="136"/>
        <w:rPr>
          <w:sz w:val="24"/>
        </w:rPr>
      </w:pPr>
      <w:r>
        <w:rPr>
          <w:sz w:val="24"/>
        </w:rPr>
        <w:t>Performing Cleaning by different</w:t>
      </w:r>
      <w:r w:rsidR="00274141">
        <w:rPr>
          <w:sz w:val="24"/>
        </w:rPr>
        <w:t xml:space="preserve"> </w:t>
      </w:r>
      <w:r>
        <w:rPr>
          <w:sz w:val="24"/>
        </w:rPr>
        <w:t>methods.</w:t>
      </w:r>
    </w:p>
    <w:p w:rsidR="00FF692E" w:rsidRDefault="00381D71">
      <w:pPr>
        <w:pStyle w:val="ListParagraph"/>
        <w:numPr>
          <w:ilvl w:val="2"/>
          <w:numId w:val="22"/>
        </w:numPr>
        <w:tabs>
          <w:tab w:val="left" w:pos="1359"/>
          <w:tab w:val="left" w:pos="1360"/>
        </w:tabs>
        <w:spacing w:before="138"/>
        <w:rPr>
          <w:sz w:val="24"/>
        </w:rPr>
      </w:pPr>
      <w:r>
        <w:rPr>
          <w:sz w:val="24"/>
        </w:rPr>
        <w:t>Practical experience in bed making like morning and evening</w:t>
      </w:r>
      <w:r w:rsidR="00274141">
        <w:rPr>
          <w:sz w:val="24"/>
        </w:rPr>
        <w:t xml:space="preserve"> </w:t>
      </w:r>
      <w:r>
        <w:rPr>
          <w:sz w:val="24"/>
        </w:rPr>
        <w:t>bed.</w:t>
      </w:r>
    </w:p>
    <w:p w:rsidR="00FF692E" w:rsidRDefault="00FF692E">
      <w:pPr>
        <w:pStyle w:val="BodyText"/>
        <w:spacing w:before="2"/>
        <w:rPr>
          <w:sz w:val="37"/>
        </w:rPr>
      </w:pPr>
    </w:p>
    <w:p w:rsidR="00FF692E" w:rsidRDefault="00381D71">
      <w:pPr>
        <w:ind w:left="367" w:right="82"/>
        <w:jc w:val="center"/>
      </w:pPr>
      <w:r>
        <w:t>**********</w:t>
      </w:r>
    </w:p>
    <w:p w:rsidR="00FF692E" w:rsidRDefault="00FF692E">
      <w:pPr>
        <w:jc w:val="center"/>
        <w:sectPr w:rsidR="00FF692E">
          <w:headerReference w:type="default" r:id="rId29"/>
          <w:footerReference w:type="default" r:id="rId30"/>
          <w:pgSz w:w="11910" w:h="16840"/>
          <w:pgMar w:top="2380" w:right="360" w:bottom="1480" w:left="800" w:header="1514" w:footer="1295" w:gutter="0"/>
          <w:pgNumType w:start="2"/>
          <w:cols w:space="720"/>
        </w:sectPr>
      </w:pPr>
    </w:p>
    <w:p w:rsidR="0076044F" w:rsidRDefault="0076044F" w:rsidP="0076044F">
      <w:pPr>
        <w:spacing w:before="9"/>
        <w:ind w:left="1"/>
        <w:jc w:val="center"/>
        <w:rPr>
          <w:b/>
          <w:sz w:val="28"/>
        </w:rPr>
      </w:pPr>
      <w:r>
        <w:rPr>
          <w:b/>
          <w:sz w:val="28"/>
        </w:rPr>
        <w:lastRenderedPageBreak/>
        <w:t>SEMESTER-II</w:t>
      </w:r>
    </w:p>
    <w:p w:rsidR="00FF692E" w:rsidRDefault="0076044F" w:rsidP="0076044F">
      <w:pPr>
        <w:pStyle w:val="BodyText"/>
        <w:spacing w:before="6"/>
        <w:jc w:val="center"/>
        <w:rPr>
          <w:b/>
          <w:sz w:val="28"/>
        </w:rPr>
      </w:pPr>
      <w:r>
        <w:rPr>
          <w:b/>
          <w:sz w:val="28"/>
        </w:rPr>
        <w:t>CT &amp; HM-203 ACCOMMODATION OPERATION-I</w:t>
      </w:r>
    </w:p>
    <w:p w:rsidR="001E12A7" w:rsidRDefault="001E12A7" w:rsidP="0076044F">
      <w:pPr>
        <w:pStyle w:val="BodyText"/>
        <w:spacing w:before="6"/>
        <w:jc w:val="center"/>
        <w:rPr>
          <w:sz w:val="13"/>
        </w:rPr>
      </w:pPr>
    </w:p>
    <w:p w:rsidR="00FF692E" w:rsidRDefault="006E0D29">
      <w:pPr>
        <w:pStyle w:val="BodyText"/>
        <w:spacing w:before="90"/>
        <w:ind w:left="6740"/>
      </w:pPr>
      <w:r w:rsidRPr="006E0D29">
        <w:rPr>
          <w:noProof/>
          <w:lang w:val="en-IN" w:eastAsia="en-IN"/>
        </w:rPr>
        <w:pict>
          <v:rect id="Rectangles 11" o:spid="_x0000_s1043" style="position:absolute;left:0;text-align:left;margin-left:70.55pt;margin-top:24.3pt;width:454.3pt;height:.45pt;z-index:-251657728;mso-position-horizontal-relative:page" o:gfxdata="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MLKcbYAAAACgEAAA8A&#10;AAAAAAAAAQAgAAAAIgAAAGRycy9kb3ducmV2LnhtbFBLAQIUABQAAAAIAIdO4kAvLAoGpQEAAGMD&#10;AAAOAAAAAAAAAAEAIAAAACcBAABkcnMvZTJvRG9jLnhtbFBLBQYAAAAABgAGAFkBAAA+BQAAAAA=&#10;" fillcolor="black" stroked="f">
            <w10:wrap type="topAndBottom" anchorx="page"/>
          </v:rect>
        </w:pict>
      </w:r>
      <w:r w:rsidR="00381D71">
        <w:t>Theory: 4 hrs/Practicals: 2 hrs</w:t>
      </w:r>
    </w:p>
    <w:p w:rsidR="00FF692E" w:rsidRDefault="00381D71">
      <w:pPr>
        <w:pStyle w:val="Heading4"/>
        <w:spacing w:before="85"/>
      </w:pPr>
      <w:r>
        <w:t>THEORY</w:t>
      </w:r>
    </w:p>
    <w:p w:rsidR="00FF692E" w:rsidRDefault="00FF692E">
      <w:pPr>
        <w:pStyle w:val="BodyText"/>
        <w:spacing w:before="1"/>
        <w:rPr>
          <w:b/>
          <w:sz w:val="21"/>
        </w:rPr>
      </w:pPr>
    </w:p>
    <w:p w:rsidR="00FF692E" w:rsidRDefault="00381D71">
      <w:pPr>
        <w:ind w:left="640"/>
        <w:rPr>
          <w:b/>
          <w:sz w:val="24"/>
        </w:rPr>
      </w:pPr>
      <w:r>
        <w:rPr>
          <w:b/>
          <w:sz w:val="24"/>
        </w:rPr>
        <w:t>Unit-I</w:t>
      </w:r>
    </w:p>
    <w:p w:rsidR="00FF692E" w:rsidRDefault="00FF692E">
      <w:pPr>
        <w:pStyle w:val="BodyText"/>
        <w:spacing w:before="7"/>
        <w:rPr>
          <w:b/>
          <w:sz w:val="12"/>
        </w:rPr>
      </w:pPr>
    </w:p>
    <w:p w:rsidR="00FF692E" w:rsidRDefault="00381D71">
      <w:pPr>
        <w:pStyle w:val="BodyText"/>
        <w:spacing w:before="90" w:line="276" w:lineRule="auto"/>
        <w:ind w:left="640" w:right="1100"/>
        <w:jc w:val="both"/>
      </w:pPr>
      <w:r>
        <w:t xml:space="preserve">Introduction to Hotel Industry – Classification of hotels – Star rating of Hotels – </w:t>
      </w:r>
      <w:r w:rsidR="003A554C">
        <w:t>Housekeeping</w:t>
      </w:r>
      <w:r>
        <w:t xml:space="preserve"> Department – Importance of Housekeeping – Duties &amp;Responsibilities of Housekeeping Department &amp; Staff – Organizational Structure of </w:t>
      </w:r>
      <w:r w:rsidR="003A554C">
        <w:t>Housekeeping</w:t>
      </w:r>
      <w:r>
        <w:t xml:space="preserve"> department</w:t>
      </w:r>
    </w:p>
    <w:p w:rsidR="00FF692E" w:rsidRDefault="00381D71">
      <w:pPr>
        <w:pStyle w:val="ListParagraph"/>
        <w:numPr>
          <w:ilvl w:val="0"/>
          <w:numId w:val="23"/>
        </w:numPr>
        <w:tabs>
          <w:tab w:val="left" w:pos="820"/>
        </w:tabs>
        <w:spacing w:before="1"/>
        <w:ind w:left="820"/>
        <w:jc w:val="both"/>
        <w:rPr>
          <w:sz w:val="24"/>
        </w:rPr>
      </w:pPr>
      <w:r>
        <w:rPr>
          <w:sz w:val="24"/>
        </w:rPr>
        <w:t>Housekeeping staff</w:t>
      </w:r>
      <w:r w:rsidR="003A554C">
        <w:rPr>
          <w:sz w:val="24"/>
        </w:rPr>
        <w:t xml:space="preserve">, </w:t>
      </w:r>
      <w:r>
        <w:rPr>
          <w:sz w:val="24"/>
        </w:rPr>
        <w:t>Personnel</w:t>
      </w:r>
      <w:r w:rsidR="001D2318">
        <w:rPr>
          <w:sz w:val="24"/>
        </w:rPr>
        <w:t xml:space="preserve"> </w:t>
      </w:r>
      <w:r>
        <w:rPr>
          <w:sz w:val="24"/>
        </w:rPr>
        <w:t>traits.</w:t>
      </w:r>
    </w:p>
    <w:p w:rsidR="00FF692E" w:rsidRDefault="00FF692E">
      <w:pPr>
        <w:pStyle w:val="BodyText"/>
        <w:spacing w:before="5"/>
        <w:rPr>
          <w:sz w:val="21"/>
        </w:rPr>
      </w:pPr>
    </w:p>
    <w:p w:rsidR="00FF692E" w:rsidRDefault="00381D71">
      <w:pPr>
        <w:pStyle w:val="Heading4"/>
        <w:spacing w:before="1"/>
      </w:pPr>
      <w:r>
        <w:t>Unit –II</w:t>
      </w:r>
    </w:p>
    <w:p w:rsidR="00FF692E" w:rsidRDefault="00FF692E">
      <w:pPr>
        <w:pStyle w:val="BodyText"/>
        <w:spacing w:before="5"/>
        <w:rPr>
          <w:b/>
          <w:sz w:val="20"/>
        </w:rPr>
      </w:pPr>
    </w:p>
    <w:p w:rsidR="00FF692E" w:rsidRDefault="00381D71">
      <w:pPr>
        <w:pStyle w:val="BodyText"/>
        <w:spacing w:line="278" w:lineRule="auto"/>
        <w:ind w:left="640" w:right="1105"/>
        <w:jc w:val="both"/>
      </w:pPr>
      <w:r>
        <w:t>Layout of the House keeping Department – Co-ordination of House keeping with other departments in the hotel – The professional Housekeeper – Housekeeping in other</w:t>
      </w:r>
      <w:r w:rsidR="00A074D3">
        <w:t xml:space="preserve"> </w:t>
      </w:r>
      <w:r>
        <w:t>Institution</w:t>
      </w:r>
    </w:p>
    <w:p w:rsidR="00FF692E" w:rsidRDefault="00381D71">
      <w:pPr>
        <w:pStyle w:val="ListParagraph"/>
        <w:numPr>
          <w:ilvl w:val="0"/>
          <w:numId w:val="23"/>
        </w:numPr>
        <w:tabs>
          <w:tab w:val="left" w:pos="820"/>
        </w:tabs>
        <w:spacing w:line="272" w:lineRule="exact"/>
        <w:ind w:left="820"/>
        <w:jc w:val="both"/>
        <w:rPr>
          <w:sz w:val="24"/>
        </w:rPr>
      </w:pPr>
      <w:r>
        <w:rPr>
          <w:sz w:val="24"/>
        </w:rPr>
        <w:t>Managing Housekeeping Personnel- Duties of housekeeper.</w:t>
      </w:r>
    </w:p>
    <w:p w:rsidR="00FF692E" w:rsidRDefault="00FF692E">
      <w:pPr>
        <w:pStyle w:val="BodyText"/>
        <w:spacing w:before="3"/>
        <w:rPr>
          <w:sz w:val="21"/>
        </w:rPr>
      </w:pPr>
    </w:p>
    <w:p w:rsidR="00FF692E" w:rsidRDefault="00381D71">
      <w:pPr>
        <w:pStyle w:val="Heading4"/>
      </w:pPr>
      <w:r>
        <w:t>Unit – III</w:t>
      </w:r>
    </w:p>
    <w:p w:rsidR="00FF692E" w:rsidRDefault="00FF692E">
      <w:pPr>
        <w:pStyle w:val="BodyText"/>
        <w:spacing w:before="8"/>
        <w:rPr>
          <w:b/>
          <w:sz w:val="20"/>
        </w:rPr>
      </w:pPr>
    </w:p>
    <w:p w:rsidR="00FF692E" w:rsidRDefault="00381D71">
      <w:pPr>
        <w:pStyle w:val="BodyText"/>
        <w:spacing w:line="276" w:lineRule="auto"/>
        <w:ind w:left="640" w:right="1100"/>
        <w:jc w:val="both"/>
      </w:pPr>
      <w:r>
        <w:t>Determining staff strength – Recruiting – selecting – Hiring – Orienting – Training scheduling</w:t>
      </w:r>
      <w:r w:rsidR="003A554C">
        <w:t>,</w:t>
      </w:r>
      <w:r>
        <w:t xml:space="preserve"> motivating employees – Perform</w:t>
      </w:r>
      <w:r w:rsidR="003A554C">
        <w:t>ance appraisal – Time and Mo</w:t>
      </w:r>
      <w:r>
        <w:t>tion Studies, Job Analysis – Team work and Leadership – Employee Welfare and Discipline.</w:t>
      </w:r>
    </w:p>
    <w:p w:rsidR="00FF692E" w:rsidRDefault="00381D71">
      <w:pPr>
        <w:pStyle w:val="Heading4"/>
        <w:spacing w:before="205"/>
      </w:pPr>
      <w:r>
        <w:t>Unit – IV</w:t>
      </w:r>
    </w:p>
    <w:p w:rsidR="00FF692E" w:rsidRDefault="00FF692E">
      <w:pPr>
        <w:pStyle w:val="BodyText"/>
        <w:spacing w:before="7"/>
        <w:rPr>
          <w:b/>
          <w:sz w:val="20"/>
        </w:rPr>
      </w:pPr>
    </w:p>
    <w:p w:rsidR="00FF692E" w:rsidRDefault="00381D71">
      <w:pPr>
        <w:pStyle w:val="BodyText"/>
        <w:spacing w:line="276" w:lineRule="auto"/>
        <w:ind w:left="640" w:right="1106"/>
        <w:jc w:val="both"/>
      </w:pPr>
      <w:r>
        <w:t>Rooms - Cleaning of rooms - Different types of cleaning – Daily – Weekly – Monthly - spring / Annual Cleaning</w:t>
      </w:r>
      <w:r w:rsidR="003A554C">
        <w:t>,</w:t>
      </w:r>
      <w:r>
        <w:t xml:space="preserve"> Bed –Size, Types of bed - Bed making (Day bed-Evening bed), Mitre corner.</w:t>
      </w:r>
    </w:p>
    <w:p w:rsidR="00FF692E" w:rsidRDefault="00381D71">
      <w:pPr>
        <w:pStyle w:val="Heading4"/>
        <w:spacing w:before="205"/>
      </w:pPr>
      <w:r>
        <w:t>Unit – V</w:t>
      </w:r>
    </w:p>
    <w:p w:rsidR="00FF692E" w:rsidRDefault="00FF692E">
      <w:pPr>
        <w:pStyle w:val="BodyText"/>
        <w:spacing w:before="5"/>
        <w:rPr>
          <w:b/>
          <w:sz w:val="20"/>
        </w:rPr>
      </w:pPr>
    </w:p>
    <w:p w:rsidR="00FF692E" w:rsidRDefault="00381D71">
      <w:pPr>
        <w:pStyle w:val="BodyText"/>
        <w:spacing w:line="276" w:lineRule="auto"/>
        <w:ind w:left="640" w:right="1101"/>
        <w:jc w:val="both"/>
      </w:pPr>
      <w:r>
        <w:t>Keys - Types of Keys, Planning Housekeeping operations – The Planning process – Daily routines of cleaning – Leave Application procedure – Gate Pass Procedure.</w:t>
      </w:r>
    </w:p>
    <w:p w:rsidR="00FF692E" w:rsidRDefault="00381D71">
      <w:pPr>
        <w:pStyle w:val="Heading4"/>
        <w:spacing w:before="205"/>
      </w:pPr>
      <w:r>
        <w:t>PRACTICALS:</w:t>
      </w:r>
    </w:p>
    <w:p w:rsidR="00FF692E" w:rsidRDefault="00FF692E">
      <w:pPr>
        <w:pStyle w:val="BodyText"/>
        <w:spacing w:before="8"/>
        <w:rPr>
          <w:b/>
          <w:sz w:val="20"/>
        </w:rPr>
      </w:pPr>
    </w:p>
    <w:p w:rsidR="00FF692E" w:rsidRDefault="00381D71" w:rsidP="001E12A7">
      <w:pPr>
        <w:pStyle w:val="ListParagraph"/>
        <w:numPr>
          <w:ilvl w:val="0"/>
          <w:numId w:val="24"/>
        </w:numPr>
        <w:tabs>
          <w:tab w:val="left" w:pos="1000"/>
        </w:tabs>
        <w:rPr>
          <w:sz w:val="24"/>
        </w:rPr>
      </w:pPr>
      <w:r>
        <w:rPr>
          <w:sz w:val="24"/>
        </w:rPr>
        <w:t>Cleanings – different surfaces, types of</w:t>
      </w:r>
      <w:r w:rsidR="001E12A7">
        <w:rPr>
          <w:sz w:val="24"/>
        </w:rPr>
        <w:t xml:space="preserve"> </w:t>
      </w:r>
      <w:r>
        <w:rPr>
          <w:sz w:val="24"/>
        </w:rPr>
        <w:t>clean</w:t>
      </w:r>
    </w:p>
    <w:p w:rsidR="00FF692E" w:rsidRDefault="00381D71" w:rsidP="001E12A7">
      <w:pPr>
        <w:pStyle w:val="ListParagraph"/>
        <w:numPr>
          <w:ilvl w:val="0"/>
          <w:numId w:val="24"/>
        </w:numPr>
        <w:tabs>
          <w:tab w:val="left" w:pos="1000"/>
        </w:tabs>
        <w:rPr>
          <w:sz w:val="24"/>
        </w:rPr>
      </w:pPr>
      <w:r>
        <w:rPr>
          <w:sz w:val="24"/>
        </w:rPr>
        <w:t>Different Linen Cleaning procedures, room cleaning and wash room cleaning</w:t>
      </w:r>
      <w:r w:rsidR="001E12A7">
        <w:rPr>
          <w:sz w:val="24"/>
        </w:rPr>
        <w:t xml:space="preserve"> </w:t>
      </w:r>
      <w:r>
        <w:rPr>
          <w:sz w:val="24"/>
        </w:rPr>
        <w:t>procedure</w:t>
      </w:r>
    </w:p>
    <w:p w:rsidR="00FF692E" w:rsidRDefault="00381D71" w:rsidP="001E12A7">
      <w:pPr>
        <w:pStyle w:val="ListParagraph"/>
        <w:numPr>
          <w:ilvl w:val="0"/>
          <w:numId w:val="24"/>
        </w:numPr>
        <w:tabs>
          <w:tab w:val="left" w:pos="1000"/>
        </w:tabs>
        <w:rPr>
          <w:sz w:val="24"/>
        </w:rPr>
      </w:pPr>
      <w:r>
        <w:rPr>
          <w:sz w:val="24"/>
        </w:rPr>
        <w:t>Cleaning procedure of</w:t>
      </w:r>
      <w:r w:rsidR="001E12A7">
        <w:rPr>
          <w:sz w:val="24"/>
        </w:rPr>
        <w:t xml:space="preserve"> </w:t>
      </w:r>
      <w:r>
        <w:rPr>
          <w:sz w:val="24"/>
        </w:rPr>
        <w:t>carpet.</w:t>
      </w:r>
    </w:p>
    <w:p w:rsidR="00FF692E" w:rsidRDefault="00381D71" w:rsidP="001E12A7">
      <w:pPr>
        <w:pStyle w:val="ListParagraph"/>
        <w:numPr>
          <w:ilvl w:val="0"/>
          <w:numId w:val="24"/>
        </w:numPr>
        <w:tabs>
          <w:tab w:val="left" w:pos="1000"/>
        </w:tabs>
        <w:rPr>
          <w:sz w:val="24"/>
        </w:rPr>
      </w:pPr>
      <w:r>
        <w:rPr>
          <w:sz w:val="24"/>
        </w:rPr>
        <w:t>Bedmaking.</w:t>
      </w:r>
    </w:p>
    <w:p w:rsidR="00FF692E" w:rsidRDefault="00381D71" w:rsidP="001E12A7">
      <w:pPr>
        <w:pStyle w:val="ListParagraph"/>
        <w:numPr>
          <w:ilvl w:val="0"/>
          <w:numId w:val="24"/>
        </w:numPr>
        <w:tabs>
          <w:tab w:val="left" w:pos="1000"/>
        </w:tabs>
        <w:rPr>
          <w:sz w:val="24"/>
        </w:rPr>
      </w:pPr>
      <w:r>
        <w:rPr>
          <w:sz w:val="24"/>
        </w:rPr>
        <w:t>Drawing housekeeping layout in various types of</w:t>
      </w:r>
      <w:r w:rsidR="001E12A7">
        <w:rPr>
          <w:sz w:val="24"/>
        </w:rPr>
        <w:t xml:space="preserve"> </w:t>
      </w:r>
      <w:r>
        <w:rPr>
          <w:sz w:val="24"/>
        </w:rPr>
        <w:t>hotels.</w:t>
      </w:r>
    </w:p>
    <w:p w:rsidR="00FF692E" w:rsidRDefault="00FF692E">
      <w:pPr>
        <w:rPr>
          <w:sz w:val="24"/>
        </w:rPr>
        <w:sectPr w:rsidR="00FF692E">
          <w:pgSz w:w="11910" w:h="16840"/>
          <w:pgMar w:top="2380" w:right="360" w:bottom="1480" w:left="800" w:header="1514" w:footer="1295" w:gutter="0"/>
          <w:cols w:space="720"/>
        </w:sectPr>
      </w:pPr>
    </w:p>
    <w:p w:rsidR="00FF692E" w:rsidRDefault="00381D71">
      <w:pPr>
        <w:pStyle w:val="Heading4"/>
        <w:spacing w:before="65"/>
      </w:pPr>
      <w:r>
        <w:lastRenderedPageBreak/>
        <w:t>REFERENCES:</w:t>
      </w:r>
    </w:p>
    <w:p w:rsidR="00FF692E" w:rsidRDefault="00FF692E">
      <w:pPr>
        <w:pStyle w:val="BodyText"/>
        <w:spacing w:before="8"/>
        <w:rPr>
          <w:b/>
          <w:sz w:val="20"/>
        </w:rPr>
      </w:pPr>
    </w:p>
    <w:p w:rsidR="00FF692E" w:rsidRDefault="00381D71">
      <w:pPr>
        <w:pStyle w:val="ListParagraph"/>
        <w:numPr>
          <w:ilvl w:val="0"/>
          <w:numId w:val="25"/>
        </w:numPr>
        <w:tabs>
          <w:tab w:val="left" w:pos="1000"/>
        </w:tabs>
        <w:spacing w:line="273" w:lineRule="auto"/>
        <w:ind w:right="1100"/>
        <w:rPr>
          <w:sz w:val="24"/>
        </w:rPr>
      </w:pPr>
      <w:r>
        <w:rPr>
          <w:sz w:val="24"/>
        </w:rPr>
        <w:t>The Handbook on Leading quality Assurance: Hotel / Cruise-lines Housekeeping Services by Cletus Fernandes |(2020).</w:t>
      </w:r>
    </w:p>
    <w:p w:rsidR="00FF692E" w:rsidRDefault="00381D71">
      <w:pPr>
        <w:pStyle w:val="ListParagraph"/>
        <w:numPr>
          <w:ilvl w:val="0"/>
          <w:numId w:val="25"/>
        </w:numPr>
        <w:tabs>
          <w:tab w:val="left" w:pos="1000"/>
        </w:tabs>
        <w:spacing w:before="105" w:line="273" w:lineRule="auto"/>
        <w:ind w:right="1105"/>
        <w:rPr>
          <w:sz w:val="24"/>
        </w:rPr>
      </w:pPr>
      <w:r>
        <w:rPr>
          <w:sz w:val="24"/>
        </w:rPr>
        <w:t>Fundamentals of Hotel Housekeeping: Operations &amp; Management by Deepak Singh Negi &amp; Dr. Shiv Mohan Verma |(2020).</w:t>
      </w:r>
    </w:p>
    <w:p w:rsidR="00FF692E" w:rsidRDefault="00381D71">
      <w:pPr>
        <w:pStyle w:val="ListParagraph"/>
        <w:numPr>
          <w:ilvl w:val="0"/>
          <w:numId w:val="25"/>
        </w:numPr>
        <w:tabs>
          <w:tab w:val="left" w:pos="1000"/>
        </w:tabs>
        <w:spacing w:before="105" w:line="276" w:lineRule="auto"/>
        <w:ind w:right="1107"/>
        <w:rPr>
          <w:sz w:val="24"/>
        </w:rPr>
      </w:pPr>
      <w:r>
        <w:rPr>
          <w:sz w:val="24"/>
        </w:rPr>
        <w:t>Hotel, Hostel and hospital, housekeeping, Branson, Joan, CeLemox (Hodder and Stoughton),(2003).</w:t>
      </w:r>
    </w:p>
    <w:p w:rsidR="00FF692E" w:rsidRDefault="00381D71">
      <w:pPr>
        <w:pStyle w:val="ListParagraph"/>
        <w:numPr>
          <w:ilvl w:val="0"/>
          <w:numId w:val="25"/>
        </w:numPr>
        <w:tabs>
          <w:tab w:val="left" w:pos="1000"/>
        </w:tabs>
        <w:spacing w:before="97"/>
        <w:rPr>
          <w:sz w:val="24"/>
        </w:rPr>
      </w:pPr>
      <w:r>
        <w:rPr>
          <w:sz w:val="24"/>
        </w:rPr>
        <w:t>Housekeeping Supervision: Fellows, John (Pitmanpublishers).</w:t>
      </w:r>
    </w:p>
    <w:p w:rsidR="00FF692E" w:rsidRDefault="00381D71">
      <w:pPr>
        <w:pStyle w:val="ListParagraph"/>
        <w:numPr>
          <w:ilvl w:val="0"/>
          <w:numId w:val="25"/>
        </w:numPr>
        <w:tabs>
          <w:tab w:val="left" w:pos="1000"/>
        </w:tabs>
        <w:spacing w:before="145"/>
        <w:rPr>
          <w:sz w:val="24"/>
        </w:rPr>
      </w:pPr>
      <w:r>
        <w:rPr>
          <w:sz w:val="24"/>
        </w:rPr>
        <w:t>Commercial Housekeeping and maintenance: Iris Jones (StanleythornoxPub).</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FF692E">
      <w:pPr>
        <w:pStyle w:val="BodyText"/>
        <w:spacing w:before="11"/>
        <w:rPr>
          <w:sz w:val="32"/>
        </w:rPr>
      </w:pPr>
    </w:p>
    <w:p w:rsidR="00FF692E" w:rsidRDefault="00381D71">
      <w:pPr>
        <w:ind w:right="432"/>
        <w:jc w:val="center"/>
      </w:pPr>
      <w:r>
        <w:t>**********</w:t>
      </w:r>
    </w:p>
    <w:p w:rsidR="00FF692E" w:rsidRDefault="00FF692E">
      <w:pPr>
        <w:jc w:val="center"/>
        <w:sectPr w:rsidR="00FF692E">
          <w:headerReference w:type="default" r:id="rId31"/>
          <w:footerReference w:type="default" r:id="rId32"/>
          <w:pgSz w:w="11910" w:h="16840"/>
          <w:pgMar w:top="1420" w:right="360" w:bottom="1480" w:left="800" w:header="0" w:footer="1295" w:gutter="0"/>
          <w:pgNumType w:start="4"/>
          <w:cols w:space="720"/>
        </w:sectPr>
      </w:pPr>
    </w:p>
    <w:p w:rsidR="00FF692E" w:rsidRDefault="00381D71">
      <w:pPr>
        <w:pStyle w:val="Heading1"/>
        <w:spacing w:line="424" w:lineRule="auto"/>
        <w:ind w:left="3939" w:right="4533"/>
      </w:pPr>
      <w:r>
        <w:lastRenderedPageBreak/>
        <w:t>B.Sc. (CT &amp; HM) SEMESTER - II</w:t>
      </w:r>
    </w:p>
    <w:p w:rsidR="00FF692E" w:rsidRDefault="00381D71">
      <w:pPr>
        <w:spacing w:before="3"/>
        <w:ind w:right="587"/>
        <w:jc w:val="center"/>
        <w:rPr>
          <w:b/>
          <w:sz w:val="28"/>
        </w:rPr>
      </w:pPr>
      <w:r>
        <w:rPr>
          <w:b/>
          <w:sz w:val="28"/>
        </w:rPr>
        <w:t>CT&amp;HM 203 – ACCOMMODATIONOPERATION-I</w:t>
      </w:r>
    </w:p>
    <w:p w:rsidR="00FF692E" w:rsidRDefault="00381D71">
      <w:pPr>
        <w:spacing w:before="246"/>
        <w:ind w:right="593"/>
        <w:jc w:val="center"/>
        <w:rPr>
          <w:b/>
          <w:sz w:val="28"/>
        </w:rPr>
      </w:pPr>
      <w:r>
        <w:rPr>
          <w:b/>
          <w:sz w:val="28"/>
        </w:rPr>
        <w:t>Model Question Paper</w:t>
      </w:r>
    </w:p>
    <w:p w:rsidR="00FF692E" w:rsidRDefault="00381D71">
      <w:pPr>
        <w:pStyle w:val="Heading4"/>
        <w:tabs>
          <w:tab w:val="left" w:pos="7798"/>
        </w:tabs>
        <w:spacing w:before="251"/>
        <w:ind w:left="0" w:right="545"/>
        <w:jc w:val="center"/>
      </w:pPr>
      <w:r>
        <w:t>Time: 3Hrs</w:t>
      </w:r>
      <w:r>
        <w:tab/>
        <w:t>Marks : 75</w:t>
      </w:r>
    </w:p>
    <w:p w:rsidR="00FF692E" w:rsidRDefault="00FF692E">
      <w:pPr>
        <w:pStyle w:val="BodyText"/>
        <w:rPr>
          <w:b/>
          <w:sz w:val="26"/>
        </w:rPr>
      </w:pPr>
    </w:p>
    <w:p w:rsidR="00FF692E" w:rsidRDefault="00381D71">
      <w:pPr>
        <w:spacing w:before="167"/>
        <w:ind w:right="592"/>
        <w:jc w:val="center"/>
        <w:rPr>
          <w:b/>
          <w:sz w:val="24"/>
        </w:rPr>
      </w:pPr>
      <w:r>
        <w:rPr>
          <w:b/>
          <w:sz w:val="24"/>
        </w:rPr>
        <w:t>SECTION-A</w:t>
      </w:r>
    </w:p>
    <w:p w:rsidR="00FF692E" w:rsidRDefault="00381D71">
      <w:pPr>
        <w:spacing w:before="141"/>
        <w:ind w:right="594"/>
        <w:jc w:val="center"/>
        <w:rPr>
          <w:b/>
          <w:sz w:val="24"/>
        </w:rPr>
      </w:pPr>
      <w:r>
        <w:rPr>
          <w:b/>
          <w:sz w:val="24"/>
        </w:rPr>
        <w:t>Answer any Five Questions</w:t>
      </w:r>
    </w:p>
    <w:p w:rsidR="00FF692E" w:rsidRDefault="00381D71">
      <w:pPr>
        <w:tabs>
          <w:tab w:val="left" w:pos="8202"/>
        </w:tabs>
        <w:spacing w:before="142"/>
        <w:ind w:left="3640"/>
        <w:rPr>
          <w:b/>
          <w:sz w:val="24"/>
        </w:rPr>
      </w:pPr>
      <w:r>
        <w:rPr>
          <w:b/>
          <w:sz w:val="24"/>
        </w:rPr>
        <w:t>Each</w:t>
      </w:r>
      <w:r w:rsidR="001D2318">
        <w:rPr>
          <w:b/>
          <w:sz w:val="24"/>
        </w:rPr>
        <w:t xml:space="preserve"> </w:t>
      </w:r>
      <w:r>
        <w:rPr>
          <w:b/>
          <w:sz w:val="24"/>
        </w:rPr>
        <w:t>question carries5marks</w:t>
      </w:r>
      <w:r>
        <w:rPr>
          <w:b/>
          <w:sz w:val="24"/>
        </w:rPr>
        <w:tab/>
        <w:t>5 × 5 = 25 M</w:t>
      </w:r>
    </w:p>
    <w:p w:rsidR="00FF692E" w:rsidRDefault="00FF692E">
      <w:pPr>
        <w:pStyle w:val="BodyText"/>
        <w:rPr>
          <w:b/>
          <w:sz w:val="26"/>
        </w:rPr>
      </w:pPr>
    </w:p>
    <w:p w:rsidR="00FF692E" w:rsidRDefault="00FF692E">
      <w:pPr>
        <w:pStyle w:val="BodyText"/>
        <w:spacing w:before="2"/>
        <w:rPr>
          <w:b/>
          <w:sz w:val="22"/>
        </w:rPr>
      </w:pPr>
    </w:p>
    <w:p w:rsidR="00FF692E" w:rsidRDefault="00381D71">
      <w:pPr>
        <w:pStyle w:val="ListParagraph"/>
        <w:numPr>
          <w:ilvl w:val="0"/>
          <w:numId w:val="26"/>
        </w:numPr>
        <w:tabs>
          <w:tab w:val="left" w:pos="1000"/>
        </w:tabs>
        <w:rPr>
          <w:sz w:val="24"/>
        </w:rPr>
      </w:pPr>
      <w:r>
        <w:rPr>
          <w:sz w:val="24"/>
        </w:rPr>
        <w:t>Write about Introduction to the hospitality</w:t>
      </w:r>
      <w:r w:rsidR="001D2318">
        <w:rPr>
          <w:sz w:val="24"/>
        </w:rPr>
        <w:t xml:space="preserve"> </w:t>
      </w:r>
      <w:r>
        <w:rPr>
          <w:sz w:val="24"/>
        </w:rPr>
        <w:t>industry.</w:t>
      </w:r>
    </w:p>
    <w:p w:rsidR="00FF692E" w:rsidRDefault="00FF692E">
      <w:pPr>
        <w:pStyle w:val="BodyText"/>
        <w:spacing w:before="1"/>
        <w:rPr>
          <w:sz w:val="21"/>
        </w:rPr>
      </w:pPr>
    </w:p>
    <w:p w:rsidR="00FF692E" w:rsidRDefault="00381D71">
      <w:pPr>
        <w:pStyle w:val="ListParagraph"/>
        <w:numPr>
          <w:ilvl w:val="0"/>
          <w:numId w:val="26"/>
        </w:numPr>
        <w:tabs>
          <w:tab w:val="left" w:pos="1000"/>
        </w:tabs>
        <w:rPr>
          <w:sz w:val="24"/>
        </w:rPr>
      </w:pPr>
      <w:r>
        <w:rPr>
          <w:sz w:val="24"/>
        </w:rPr>
        <w:t>Describe the star rating of</w:t>
      </w:r>
      <w:r w:rsidR="001D2318">
        <w:rPr>
          <w:sz w:val="24"/>
        </w:rPr>
        <w:t xml:space="preserve"> </w:t>
      </w:r>
      <w:r>
        <w:rPr>
          <w:sz w:val="24"/>
        </w:rPr>
        <w:t>hotels.</w:t>
      </w:r>
    </w:p>
    <w:p w:rsidR="00FF692E" w:rsidRDefault="00FF692E">
      <w:pPr>
        <w:pStyle w:val="BodyText"/>
        <w:spacing w:before="1"/>
        <w:rPr>
          <w:sz w:val="21"/>
        </w:rPr>
      </w:pPr>
    </w:p>
    <w:p w:rsidR="00FF692E" w:rsidRDefault="00381D71">
      <w:pPr>
        <w:pStyle w:val="ListParagraph"/>
        <w:numPr>
          <w:ilvl w:val="0"/>
          <w:numId w:val="26"/>
        </w:numPr>
        <w:tabs>
          <w:tab w:val="left" w:pos="1000"/>
        </w:tabs>
        <w:rPr>
          <w:sz w:val="24"/>
        </w:rPr>
      </w:pPr>
      <w:r>
        <w:rPr>
          <w:sz w:val="24"/>
        </w:rPr>
        <w:t>What is the importance of housekeeping in the</w:t>
      </w:r>
      <w:r w:rsidR="001D2318">
        <w:rPr>
          <w:sz w:val="24"/>
        </w:rPr>
        <w:t xml:space="preserve"> </w:t>
      </w:r>
      <w:r>
        <w:rPr>
          <w:sz w:val="24"/>
        </w:rPr>
        <w:t>hotel?</w:t>
      </w:r>
    </w:p>
    <w:p w:rsidR="00FF692E" w:rsidRDefault="00FF692E">
      <w:pPr>
        <w:pStyle w:val="BodyText"/>
        <w:spacing w:before="10"/>
        <w:rPr>
          <w:sz w:val="20"/>
        </w:rPr>
      </w:pPr>
    </w:p>
    <w:p w:rsidR="00FF692E" w:rsidRDefault="00381D71">
      <w:pPr>
        <w:pStyle w:val="ListParagraph"/>
        <w:numPr>
          <w:ilvl w:val="0"/>
          <w:numId w:val="26"/>
        </w:numPr>
        <w:tabs>
          <w:tab w:val="left" w:pos="1000"/>
        </w:tabs>
        <w:rPr>
          <w:sz w:val="24"/>
        </w:rPr>
      </w:pPr>
      <w:r>
        <w:rPr>
          <w:sz w:val="24"/>
        </w:rPr>
        <w:t>Write about different types of keys used in hotel.</w:t>
      </w:r>
    </w:p>
    <w:p w:rsidR="00FF692E" w:rsidRDefault="00FF692E">
      <w:pPr>
        <w:pStyle w:val="BodyText"/>
        <w:spacing w:before="1"/>
        <w:rPr>
          <w:sz w:val="21"/>
        </w:rPr>
      </w:pPr>
    </w:p>
    <w:p w:rsidR="00FF692E" w:rsidRDefault="00381D71">
      <w:pPr>
        <w:pStyle w:val="ListParagraph"/>
        <w:numPr>
          <w:ilvl w:val="0"/>
          <w:numId w:val="26"/>
        </w:numPr>
        <w:tabs>
          <w:tab w:val="left" w:pos="1000"/>
        </w:tabs>
        <w:rPr>
          <w:sz w:val="24"/>
        </w:rPr>
      </w:pPr>
      <w:r>
        <w:rPr>
          <w:sz w:val="24"/>
        </w:rPr>
        <w:t>Write any five personal attributes of house</w:t>
      </w:r>
      <w:r w:rsidR="001D2318">
        <w:rPr>
          <w:sz w:val="24"/>
        </w:rPr>
        <w:t xml:space="preserve"> </w:t>
      </w:r>
      <w:r>
        <w:rPr>
          <w:sz w:val="24"/>
        </w:rPr>
        <w:t>keeping</w:t>
      </w:r>
      <w:r w:rsidR="001D2318">
        <w:rPr>
          <w:sz w:val="24"/>
        </w:rPr>
        <w:t xml:space="preserve"> </w:t>
      </w:r>
      <w:r>
        <w:rPr>
          <w:sz w:val="24"/>
        </w:rPr>
        <w:t>staff.</w:t>
      </w:r>
    </w:p>
    <w:p w:rsidR="00FF692E" w:rsidRDefault="00FF692E">
      <w:pPr>
        <w:pStyle w:val="BodyText"/>
        <w:spacing w:before="10"/>
        <w:rPr>
          <w:sz w:val="20"/>
        </w:rPr>
      </w:pPr>
    </w:p>
    <w:p w:rsidR="00FF692E" w:rsidRDefault="00381D71">
      <w:pPr>
        <w:pStyle w:val="ListParagraph"/>
        <w:numPr>
          <w:ilvl w:val="0"/>
          <w:numId w:val="26"/>
        </w:numPr>
        <w:tabs>
          <w:tab w:val="left" w:pos="1000"/>
        </w:tabs>
        <w:rPr>
          <w:sz w:val="24"/>
        </w:rPr>
      </w:pPr>
      <w:r>
        <w:rPr>
          <w:sz w:val="24"/>
        </w:rPr>
        <w:t>Write any five amenities of housekeeping</w:t>
      </w:r>
      <w:r w:rsidR="001D2318">
        <w:rPr>
          <w:sz w:val="24"/>
        </w:rPr>
        <w:t xml:space="preserve"> </w:t>
      </w:r>
      <w:r>
        <w:rPr>
          <w:sz w:val="24"/>
        </w:rPr>
        <w:t>department.</w:t>
      </w:r>
    </w:p>
    <w:p w:rsidR="00FF692E" w:rsidRDefault="00FF692E">
      <w:pPr>
        <w:pStyle w:val="BodyText"/>
        <w:spacing w:before="1"/>
        <w:rPr>
          <w:sz w:val="21"/>
        </w:rPr>
      </w:pPr>
    </w:p>
    <w:p w:rsidR="00FF692E" w:rsidRDefault="00381D71">
      <w:pPr>
        <w:pStyle w:val="ListParagraph"/>
        <w:numPr>
          <w:ilvl w:val="0"/>
          <w:numId w:val="26"/>
        </w:numPr>
        <w:tabs>
          <w:tab w:val="left" w:pos="1000"/>
        </w:tabs>
        <w:rPr>
          <w:sz w:val="24"/>
        </w:rPr>
      </w:pPr>
      <w:r>
        <w:rPr>
          <w:sz w:val="24"/>
        </w:rPr>
        <w:t>What is importance of</w:t>
      </w:r>
      <w:r w:rsidR="001D2318">
        <w:rPr>
          <w:sz w:val="24"/>
        </w:rPr>
        <w:t xml:space="preserve"> </w:t>
      </w:r>
      <w:r>
        <w:rPr>
          <w:sz w:val="24"/>
        </w:rPr>
        <w:t>motivation.</w:t>
      </w:r>
    </w:p>
    <w:p w:rsidR="00FF692E" w:rsidRDefault="00FF692E">
      <w:pPr>
        <w:pStyle w:val="BodyText"/>
        <w:spacing w:before="10"/>
        <w:rPr>
          <w:sz w:val="20"/>
        </w:rPr>
      </w:pPr>
    </w:p>
    <w:p w:rsidR="00FF692E" w:rsidRDefault="00381D71">
      <w:pPr>
        <w:pStyle w:val="ListParagraph"/>
        <w:numPr>
          <w:ilvl w:val="0"/>
          <w:numId w:val="26"/>
        </w:numPr>
        <w:tabs>
          <w:tab w:val="left" w:pos="1000"/>
        </w:tabs>
        <w:rPr>
          <w:sz w:val="24"/>
        </w:rPr>
      </w:pPr>
      <w:r>
        <w:rPr>
          <w:sz w:val="24"/>
        </w:rPr>
        <w:t>Write the classification of</w:t>
      </w:r>
      <w:r w:rsidR="001D2318">
        <w:rPr>
          <w:sz w:val="24"/>
        </w:rPr>
        <w:t xml:space="preserve"> </w:t>
      </w:r>
      <w:r>
        <w:rPr>
          <w:sz w:val="24"/>
        </w:rPr>
        <w:t>hotels.</w:t>
      </w:r>
    </w:p>
    <w:p w:rsidR="00FF692E" w:rsidRDefault="00FF692E">
      <w:pPr>
        <w:pStyle w:val="BodyText"/>
        <w:spacing w:before="8"/>
        <w:rPr>
          <w:sz w:val="13"/>
        </w:rPr>
      </w:pPr>
    </w:p>
    <w:p w:rsidR="00FF692E" w:rsidRDefault="00381D71">
      <w:pPr>
        <w:pStyle w:val="Heading4"/>
        <w:spacing w:before="90"/>
        <w:ind w:left="0" w:right="433"/>
        <w:jc w:val="center"/>
      </w:pPr>
      <w:r>
        <w:t>SECTION-B</w:t>
      </w:r>
    </w:p>
    <w:p w:rsidR="00FF692E" w:rsidRDefault="00FF692E">
      <w:pPr>
        <w:pStyle w:val="BodyText"/>
        <w:spacing w:before="1"/>
        <w:rPr>
          <w:b/>
          <w:sz w:val="21"/>
        </w:rPr>
      </w:pPr>
    </w:p>
    <w:p w:rsidR="00FF692E" w:rsidRDefault="00381D71">
      <w:pPr>
        <w:ind w:right="429"/>
        <w:jc w:val="center"/>
        <w:rPr>
          <w:b/>
          <w:sz w:val="24"/>
        </w:rPr>
      </w:pPr>
      <w:r>
        <w:rPr>
          <w:b/>
          <w:sz w:val="24"/>
        </w:rPr>
        <w:t>Answer ALL Questions</w:t>
      </w:r>
    </w:p>
    <w:p w:rsidR="00FF692E" w:rsidRDefault="00FF692E">
      <w:pPr>
        <w:pStyle w:val="BodyText"/>
        <w:spacing w:before="10"/>
        <w:rPr>
          <w:b/>
          <w:sz w:val="20"/>
        </w:rPr>
      </w:pPr>
    </w:p>
    <w:p w:rsidR="00FF692E" w:rsidRDefault="00381D71">
      <w:pPr>
        <w:tabs>
          <w:tab w:val="left" w:pos="7839"/>
        </w:tabs>
        <w:ind w:left="3520"/>
        <w:rPr>
          <w:b/>
          <w:sz w:val="24"/>
        </w:rPr>
      </w:pPr>
      <w:r>
        <w:rPr>
          <w:b/>
          <w:sz w:val="24"/>
        </w:rPr>
        <w:t>Each</w:t>
      </w:r>
      <w:r w:rsidR="001D2318">
        <w:rPr>
          <w:b/>
          <w:sz w:val="24"/>
        </w:rPr>
        <w:t xml:space="preserve"> </w:t>
      </w:r>
      <w:r>
        <w:rPr>
          <w:b/>
          <w:sz w:val="24"/>
        </w:rPr>
        <w:t>question carries10marks</w:t>
      </w:r>
      <w:r>
        <w:rPr>
          <w:b/>
          <w:sz w:val="24"/>
        </w:rPr>
        <w:tab/>
        <w:t>5 × 10 = 50 M</w:t>
      </w:r>
    </w:p>
    <w:p w:rsidR="00FF692E" w:rsidRDefault="00FF692E">
      <w:pPr>
        <w:pStyle w:val="BodyText"/>
        <w:spacing w:before="7"/>
        <w:rPr>
          <w:b/>
          <w:sz w:val="20"/>
        </w:rPr>
      </w:pPr>
    </w:p>
    <w:p w:rsidR="00FF692E" w:rsidRDefault="00381D71">
      <w:pPr>
        <w:pStyle w:val="ListParagraph"/>
        <w:numPr>
          <w:ilvl w:val="0"/>
          <w:numId w:val="26"/>
        </w:numPr>
        <w:tabs>
          <w:tab w:val="left" w:pos="1000"/>
        </w:tabs>
        <w:spacing w:before="1"/>
        <w:rPr>
          <w:sz w:val="24"/>
        </w:rPr>
      </w:pPr>
      <w:r>
        <w:rPr>
          <w:sz w:val="24"/>
        </w:rPr>
        <w:t>a) Describe the co-ordination of housekeeping with other</w:t>
      </w:r>
      <w:r w:rsidR="001D2318">
        <w:rPr>
          <w:sz w:val="24"/>
        </w:rPr>
        <w:t xml:space="preserve"> </w:t>
      </w:r>
      <w:r>
        <w:rPr>
          <w:sz w:val="24"/>
        </w:rPr>
        <w:t>departments.</w:t>
      </w:r>
    </w:p>
    <w:p w:rsidR="00FF692E" w:rsidRDefault="00FF692E">
      <w:pPr>
        <w:pStyle w:val="BodyText"/>
        <w:spacing w:before="9"/>
        <w:rPr>
          <w:sz w:val="20"/>
        </w:rPr>
      </w:pPr>
    </w:p>
    <w:p w:rsidR="00FF692E" w:rsidRDefault="00381D71">
      <w:pPr>
        <w:pStyle w:val="BodyText"/>
        <w:spacing w:before="1"/>
        <w:ind w:left="3520"/>
      </w:pPr>
      <w:r>
        <w:t>(or)</w:t>
      </w:r>
    </w:p>
    <w:p w:rsidR="00FF692E" w:rsidRDefault="00FF692E">
      <w:pPr>
        <w:pStyle w:val="BodyText"/>
        <w:rPr>
          <w:sz w:val="21"/>
        </w:rPr>
      </w:pPr>
    </w:p>
    <w:p w:rsidR="00FF692E" w:rsidRDefault="00381D71">
      <w:pPr>
        <w:pStyle w:val="BodyText"/>
        <w:spacing w:before="1"/>
        <w:ind w:left="1000"/>
      </w:pPr>
      <w:r>
        <w:t>b) Determine the staff recruiting and selecting.</w:t>
      </w:r>
    </w:p>
    <w:p w:rsidR="00FF692E" w:rsidRDefault="00FF692E">
      <w:pPr>
        <w:pStyle w:val="BodyText"/>
        <w:spacing w:before="9"/>
        <w:rPr>
          <w:sz w:val="20"/>
        </w:rPr>
      </w:pPr>
    </w:p>
    <w:p w:rsidR="00FF692E" w:rsidRDefault="00381D71">
      <w:pPr>
        <w:pStyle w:val="ListParagraph"/>
        <w:numPr>
          <w:ilvl w:val="0"/>
          <w:numId w:val="26"/>
        </w:numPr>
        <w:tabs>
          <w:tab w:val="left" w:pos="1000"/>
        </w:tabs>
        <w:spacing w:before="1"/>
        <w:rPr>
          <w:sz w:val="24"/>
        </w:rPr>
      </w:pPr>
      <w:r>
        <w:rPr>
          <w:sz w:val="24"/>
        </w:rPr>
        <w:t>a)</w:t>
      </w:r>
      <w:r w:rsidR="003A554C">
        <w:rPr>
          <w:sz w:val="24"/>
        </w:rPr>
        <w:t xml:space="preserve"> Write about the personal trait</w:t>
      </w:r>
      <w:r>
        <w:rPr>
          <w:sz w:val="24"/>
        </w:rPr>
        <w:t>s of House</w:t>
      </w:r>
      <w:r w:rsidR="001D2318">
        <w:rPr>
          <w:sz w:val="24"/>
        </w:rPr>
        <w:t xml:space="preserve"> </w:t>
      </w:r>
      <w:r>
        <w:rPr>
          <w:sz w:val="24"/>
        </w:rPr>
        <w:t>keeping</w:t>
      </w:r>
      <w:r w:rsidR="001D2318">
        <w:rPr>
          <w:sz w:val="24"/>
        </w:rPr>
        <w:t xml:space="preserve"> </w:t>
      </w:r>
      <w:r>
        <w:rPr>
          <w:sz w:val="24"/>
        </w:rPr>
        <w:t>Staff.</w:t>
      </w:r>
    </w:p>
    <w:p w:rsidR="00FF692E" w:rsidRDefault="00FF692E">
      <w:pPr>
        <w:pStyle w:val="BodyText"/>
        <w:rPr>
          <w:sz w:val="21"/>
        </w:rPr>
      </w:pPr>
    </w:p>
    <w:p w:rsidR="00FF692E" w:rsidRDefault="00381D71">
      <w:pPr>
        <w:pStyle w:val="BodyText"/>
        <w:spacing w:before="1"/>
        <w:ind w:left="3520"/>
      </w:pPr>
      <w:r>
        <w:t>(or)</w:t>
      </w:r>
    </w:p>
    <w:p w:rsidR="00FF692E" w:rsidRDefault="00FF692E">
      <w:pPr>
        <w:pStyle w:val="BodyText"/>
        <w:rPr>
          <w:sz w:val="21"/>
        </w:rPr>
      </w:pPr>
    </w:p>
    <w:p w:rsidR="00FF692E" w:rsidRDefault="00381D71">
      <w:pPr>
        <w:pStyle w:val="BodyText"/>
        <w:ind w:left="1000"/>
      </w:pPr>
      <w:r>
        <w:t>b) Explain about beds and bed making in hotel.</w:t>
      </w:r>
    </w:p>
    <w:p w:rsidR="00FF692E" w:rsidRDefault="00FF692E">
      <w:pPr>
        <w:sectPr w:rsidR="00FF692E">
          <w:headerReference w:type="default" r:id="rId33"/>
          <w:footerReference w:type="default" r:id="rId34"/>
          <w:pgSz w:w="11910" w:h="16840"/>
          <w:pgMar w:top="1420" w:right="360" w:bottom="1480" w:left="800" w:header="0" w:footer="1295" w:gutter="0"/>
          <w:pgNumType w:start="5"/>
          <w:cols w:space="720"/>
        </w:sectPr>
      </w:pPr>
    </w:p>
    <w:p w:rsidR="00FF692E" w:rsidRDefault="00FF692E">
      <w:pPr>
        <w:pStyle w:val="BodyText"/>
        <w:spacing w:before="7"/>
        <w:rPr>
          <w:sz w:val="28"/>
        </w:rPr>
      </w:pPr>
    </w:p>
    <w:p w:rsidR="00FF692E" w:rsidRDefault="00381D71">
      <w:pPr>
        <w:pStyle w:val="ListParagraph"/>
        <w:numPr>
          <w:ilvl w:val="0"/>
          <w:numId w:val="26"/>
        </w:numPr>
        <w:tabs>
          <w:tab w:val="left" w:pos="1000"/>
        </w:tabs>
        <w:spacing w:before="90"/>
        <w:rPr>
          <w:sz w:val="24"/>
        </w:rPr>
      </w:pPr>
      <w:r>
        <w:rPr>
          <w:sz w:val="24"/>
        </w:rPr>
        <w:t>a) Describe the planning of house</w:t>
      </w:r>
      <w:r w:rsidR="001D2318">
        <w:rPr>
          <w:sz w:val="24"/>
        </w:rPr>
        <w:t xml:space="preserve"> </w:t>
      </w:r>
      <w:r>
        <w:rPr>
          <w:sz w:val="24"/>
        </w:rPr>
        <w:t>keeping</w:t>
      </w:r>
      <w:r w:rsidR="001D2318">
        <w:rPr>
          <w:sz w:val="24"/>
        </w:rPr>
        <w:t xml:space="preserve"> </w:t>
      </w:r>
      <w:r>
        <w:rPr>
          <w:sz w:val="24"/>
        </w:rPr>
        <w:t>operations.</w:t>
      </w:r>
    </w:p>
    <w:p w:rsidR="00FF692E" w:rsidRDefault="00FF692E">
      <w:pPr>
        <w:pStyle w:val="BodyText"/>
        <w:spacing w:before="1"/>
        <w:rPr>
          <w:sz w:val="21"/>
        </w:rPr>
      </w:pPr>
    </w:p>
    <w:p w:rsidR="00FF692E" w:rsidRDefault="00381D71">
      <w:pPr>
        <w:pStyle w:val="BodyText"/>
        <w:ind w:left="3520"/>
      </w:pPr>
      <w:r>
        <w:t>(or)</w:t>
      </w:r>
    </w:p>
    <w:p w:rsidR="00FF692E" w:rsidRDefault="00FF692E">
      <w:pPr>
        <w:pStyle w:val="BodyText"/>
        <w:spacing w:before="10"/>
        <w:rPr>
          <w:sz w:val="20"/>
        </w:rPr>
      </w:pPr>
    </w:p>
    <w:p w:rsidR="00FF692E" w:rsidRDefault="00381D71">
      <w:pPr>
        <w:pStyle w:val="BodyText"/>
        <w:ind w:left="1000"/>
      </w:pPr>
      <w:r>
        <w:t>b) Write about different types of cleaning.</w:t>
      </w:r>
    </w:p>
    <w:p w:rsidR="00FF692E" w:rsidRDefault="00FF692E">
      <w:pPr>
        <w:pStyle w:val="BodyText"/>
        <w:spacing w:before="1"/>
        <w:rPr>
          <w:sz w:val="21"/>
        </w:rPr>
      </w:pPr>
    </w:p>
    <w:p w:rsidR="00FF692E" w:rsidRDefault="00381D71">
      <w:pPr>
        <w:pStyle w:val="ListParagraph"/>
        <w:numPr>
          <w:ilvl w:val="0"/>
          <w:numId w:val="26"/>
        </w:numPr>
        <w:tabs>
          <w:tab w:val="left" w:pos="1000"/>
        </w:tabs>
        <w:rPr>
          <w:sz w:val="24"/>
        </w:rPr>
      </w:pPr>
      <w:r>
        <w:rPr>
          <w:sz w:val="24"/>
        </w:rPr>
        <w:t>a) Explain responsibilities of house</w:t>
      </w:r>
      <w:r w:rsidR="001D2318">
        <w:rPr>
          <w:sz w:val="24"/>
        </w:rPr>
        <w:t xml:space="preserve"> </w:t>
      </w:r>
      <w:r>
        <w:rPr>
          <w:sz w:val="24"/>
        </w:rPr>
        <w:t>keeping</w:t>
      </w:r>
      <w:r w:rsidR="001D2318">
        <w:rPr>
          <w:sz w:val="24"/>
        </w:rPr>
        <w:t xml:space="preserve"> </w:t>
      </w:r>
      <w:r>
        <w:rPr>
          <w:sz w:val="24"/>
        </w:rPr>
        <w:t>department.</w:t>
      </w:r>
    </w:p>
    <w:p w:rsidR="00FF692E" w:rsidRDefault="00FF692E">
      <w:pPr>
        <w:pStyle w:val="BodyText"/>
        <w:spacing w:before="10"/>
        <w:rPr>
          <w:sz w:val="20"/>
        </w:rPr>
      </w:pPr>
    </w:p>
    <w:p w:rsidR="00FF692E" w:rsidRDefault="00381D71">
      <w:pPr>
        <w:pStyle w:val="BodyText"/>
        <w:ind w:left="3520"/>
      </w:pPr>
      <w:r>
        <w:t>(or)</w:t>
      </w:r>
    </w:p>
    <w:p w:rsidR="00FF692E" w:rsidRDefault="00FF692E">
      <w:pPr>
        <w:pStyle w:val="BodyText"/>
        <w:spacing w:before="1"/>
        <w:rPr>
          <w:sz w:val="21"/>
        </w:rPr>
      </w:pPr>
    </w:p>
    <w:p w:rsidR="00FF692E" w:rsidRDefault="00381D71">
      <w:pPr>
        <w:pStyle w:val="BodyText"/>
        <w:ind w:left="1000"/>
      </w:pPr>
      <w:r>
        <w:t>b) Write about different types of keys</w:t>
      </w:r>
    </w:p>
    <w:p w:rsidR="00FF692E" w:rsidRDefault="00FF692E">
      <w:pPr>
        <w:pStyle w:val="BodyText"/>
        <w:spacing w:before="10"/>
        <w:rPr>
          <w:sz w:val="20"/>
        </w:rPr>
      </w:pPr>
    </w:p>
    <w:p w:rsidR="00FF692E" w:rsidRDefault="00381D71">
      <w:pPr>
        <w:pStyle w:val="ListParagraph"/>
        <w:numPr>
          <w:ilvl w:val="0"/>
          <w:numId w:val="26"/>
        </w:numPr>
        <w:tabs>
          <w:tab w:val="left" w:pos="1000"/>
        </w:tabs>
        <w:rPr>
          <w:sz w:val="24"/>
        </w:rPr>
      </w:pPr>
      <w:r>
        <w:rPr>
          <w:sz w:val="24"/>
        </w:rPr>
        <w:t xml:space="preserve">a) </w:t>
      </w:r>
      <w:r w:rsidR="00AA7D3F">
        <w:rPr>
          <w:sz w:val="24"/>
        </w:rPr>
        <w:t xml:space="preserve">Write the importance </w:t>
      </w:r>
      <w:r>
        <w:rPr>
          <w:sz w:val="24"/>
        </w:rPr>
        <w:t>of team work in</w:t>
      </w:r>
      <w:r w:rsidR="001D2318">
        <w:rPr>
          <w:sz w:val="24"/>
        </w:rPr>
        <w:t xml:space="preserve"> </w:t>
      </w:r>
      <w:r>
        <w:rPr>
          <w:sz w:val="24"/>
        </w:rPr>
        <w:t>hotel.</w:t>
      </w:r>
    </w:p>
    <w:p w:rsidR="00FF692E" w:rsidRDefault="00FF692E">
      <w:pPr>
        <w:pStyle w:val="BodyText"/>
        <w:spacing w:before="1"/>
        <w:rPr>
          <w:sz w:val="21"/>
        </w:rPr>
      </w:pPr>
    </w:p>
    <w:p w:rsidR="00FF692E" w:rsidRDefault="00381D71">
      <w:pPr>
        <w:pStyle w:val="BodyText"/>
        <w:ind w:left="3520"/>
      </w:pPr>
      <w:r>
        <w:t>(or)</w:t>
      </w:r>
    </w:p>
    <w:p w:rsidR="00FF692E" w:rsidRDefault="00FF692E">
      <w:pPr>
        <w:pStyle w:val="BodyText"/>
        <w:spacing w:before="1"/>
        <w:rPr>
          <w:sz w:val="21"/>
        </w:rPr>
      </w:pPr>
    </w:p>
    <w:p w:rsidR="00FF692E" w:rsidRDefault="00381D71">
      <w:pPr>
        <w:pStyle w:val="BodyText"/>
        <w:ind w:left="1000"/>
      </w:pPr>
      <w:r>
        <w:t>b) Write about organization structure in housekeeping department.</w:t>
      </w:r>
    </w:p>
    <w:p w:rsidR="00FF692E" w:rsidRDefault="00FF692E">
      <w:pPr>
        <w:pStyle w:val="BodyText"/>
        <w:rPr>
          <w:sz w:val="26"/>
        </w:rPr>
      </w:pPr>
    </w:p>
    <w:p w:rsidR="00FF692E" w:rsidRDefault="00FF692E">
      <w:pPr>
        <w:pStyle w:val="BodyText"/>
        <w:rPr>
          <w:sz w:val="26"/>
        </w:rPr>
      </w:pPr>
    </w:p>
    <w:p w:rsidR="00FF692E" w:rsidRDefault="00FF692E">
      <w:pPr>
        <w:pStyle w:val="BodyText"/>
        <w:rPr>
          <w:sz w:val="26"/>
        </w:rPr>
      </w:pPr>
    </w:p>
    <w:p w:rsidR="00FF692E" w:rsidRDefault="00381D71">
      <w:pPr>
        <w:pStyle w:val="Heading1"/>
        <w:spacing w:before="187"/>
        <w:ind w:right="551"/>
      </w:pPr>
      <w:r>
        <w:t>**********</w:t>
      </w:r>
    </w:p>
    <w:sectPr w:rsidR="00FF692E" w:rsidSect="008E507E">
      <w:headerReference w:type="default" r:id="rId35"/>
      <w:footerReference w:type="default" r:id="rId36"/>
      <w:pgSz w:w="11910" w:h="16840"/>
      <w:pgMar w:top="2340" w:right="360" w:bottom="1480" w:left="800" w:header="1514" w:footer="1295" w:gutter="0"/>
      <w:pgNumType w:start="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DE2" w:rsidRDefault="00EA5DE2">
      <w:r>
        <w:separator/>
      </w:r>
    </w:p>
  </w:endnote>
  <w:endnote w:type="continuationSeparator" w:id="1">
    <w:p w:rsidR="00EA5DE2" w:rsidRDefault="00EA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rlito">
    <w:altName w:val="Segoe Print"/>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491720"/>
      <w:docPartObj>
        <w:docPartGallery w:val="Page Numbers (Bottom of Page)"/>
        <w:docPartUnique/>
      </w:docPartObj>
    </w:sdtPr>
    <w:sdtEndPr>
      <w:rPr>
        <w:noProof/>
      </w:rPr>
    </w:sdtEndPr>
    <w:sdtContent>
      <w:p w:rsidR="004D2110" w:rsidRDefault="004D2110">
        <w:pPr>
          <w:pStyle w:val="Footer"/>
          <w:jc w:val="center"/>
        </w:pPr>
        <w:fldSimple w:instr=" PAGE   \* MERGEFORMAT ">
          <w:r w:rsidR="00603001">
            <w:rPr>
              <w:noProof/>
            </w:rPr>
            <w:t>1</w:t>
          </w:r>
        </w:fldSimple>
      </w:p>
    </w:sdtContent>
  </w:sdt>
  <w:p w:rsidR="004D2110" w:rsidRDefault="004D211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9" o:spid="_x0000_s8249" type="#_x0000_t202" style="position:absolute;margin-left:291.2pt;margin-top:766.15pt;width:13.2pt;height:13.05pt;z-index:-2516730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" filled="f" stroked="f">
          <v:textbox inset="0,0,0,0">
            <w:txbxContent>
              <w:p w:rsidR="004D2110" w:rsidRDefault="004D2110">
                <w:pPr>
                  <w:spacing w:line="245" w:lineRule="exact"/>
                  <w:ind w:left="20"/>
                  <w:rPr>
                    <w:rFonts w:ascii="Carlito"/>
                  </w:rPr>
                </w:pPr>
                <w:r>
                  <w:rPr>
                    <w:rFonts w:ascii="Carlito"/>
                  </w:rPr>
                  <w:t>30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30" o:spid="_x0000_s8248" type="#_x0000_t202" style="position:absolute;margin-left:291.2pt;margin-top:766.15pt;width:15.2pt;height:13.05pt;z-index:-2516720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" filled="f" stroked="f">
          <v:textbox inset="0,0,0,0">
            <w:txbxContent>
              <w:p w:rsidR="004D2110" w:rsidRDefault="004D2110">
                <w:pPr>
                  <w:spacing w:line="245" w:lineRule="exact"/>
                  <w:ind w:left="20"/>
                  <w:rPr>
                    <w:rFonts w:ascii="Carlito"/>
                  </w:rPr>
                </w:pPr>
                <w:r>
                  <w:rPr>
                    <w:rFonts w:ascii="Carlito"/>
                  </w:rPr>
                  <w:t>3</w:t>
                </w:r>
                <w:r>
                  <w:fldChar w:fldCharType="begin"/>
                </w:r>
                <w:r>
                  <w:rPr>
                    <w:rFonts w:ascii="Carlito"/>
                  </w:rPr>
                  <w:instrText xml:space="preserve"> PAGE </w:instrText>
                </w:r>
                <w:r>
                  <w:fldChar w:fldCharType="separate"/>
                </w:r>
                <w:r w:rsidR="001D2318">
                  <w:rPr>
                    <w:rFonts w:ascii="Carlito"/>
                    <w:noProof/>
                  </w:rPr>
                  <w:t>1</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32" o:spid="_x0000_s8246" type="#_x0000_t202" style="position:absolute;margin-left:291.2pt;margin-top:766.15pt;width:15.2pt;height:13.05pt;z-index:-2516700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" filled="f" stroked="f">
          <v:textbox inset="0,0,0,0">
            <w:txbxContent>
              <w:p w:rsidR="004D2110" w:rsidRDefault="004D2110">
                <w:pPr>
                  <w:spacing w:line="245" w:lineRule="exact"/>
                  <w:ind w:left="20"/>
                  <w:rPr>
                    <w:rFonts w:ascii="Carlito"/>
                  </w:rPr>
                </w:pPr>
                <w:r>
                  <w:rPr>
                    <w:rFonts w:ascii="Carlito"/>
                  </w:rPr>
                  <w:t>3</w:t>
                </w:r>
                <w:r>
                  <w:fldChar w:fldCharType="begin"/>
                </w:r>
                <w:r>
                  <w:rPr>
                    <w:rFonts w:ascii="Carlito"/>
                  </w:rPr>
                  <w:instrText xml:space="preserve"> PAGE </w:instrText>
                </w:r>
                <w:r>
                  <w:fldChar w:fldCharType="separate"/>
                </w:r>
                <w:r w:rsidR="001D2318">
                  <w:rPr>
                    <w:rFonts w:ascii="Carlito"/>
                    <w:noProof/>
                  </w:rPr>
                  <w:t>3</w:t>
                </w:r>
                <w:r>
                  <w:fldChar w:fldCharType="end"/>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33" o:spid="_x0000_s8245" type="#_x0000_t202" style="position:absolute;margin-left:291.2pt;margin-top:766.15pt;width:15.2pt;height:13.05pt;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" filled="f" stroked="f">
          <v:textbox inset="0,0,0,0">
            <w:txbxContent>
              <w:p w:rsidR="004D2110" w:rsidRDefault="004D2110">
                <w:pPr>
                  <w:spacing w:line="245" w:lineRule="exact"/>
                  <w:ind w:left="20"/>
                  <w:rPr>
                    <w:rFonts w:ascii="Carlito"/>
                  </w:rPr>
                </w:pPr>
                <w:r>
                  <w:rPr>
                    <w:rFonts w:ascii="Carlito"/>
                  </w:rPr>
                  <w:t>3</w:t>
                </w:r>
                <w:r>
                  <w:fldChar w:fldCharType="begin"/>
                </w:r>
                <w:r>
                  <w:rPr>
                    <w:rFonts w:ascii="Carlito"/>
                  </w:rPr>
                  <w:instrText xml:space="preserve"> PAGE </w:instrText>
                </w:r>
                <w:r>
                  <w:fldChar w:fldCharType="separate"/>
                </w:r>
                <w:r w:rsidR="001D2318">
                  <w:rPr>
                    <w:rFonts w:ascii="Carlito"/>
                    <w:noProof/>
                  </w:rPr>
                  <w:t>4</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34" o:spid="_x0000_s8244" type="#_x0000_t202" style="position:absolute;margin-left:291.2pt;margin-top:766.15pt;width:15.2pt;height:13.0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" filled="f" stroked="f">
          <v:textbox inset="0,0,0,0">
            <w:txbxContent>
              <w:p w:rsidR="004D2110" w:rsidRDefault="004D2110">
                <w:pPr>
                  <w:spacing w:line="245" w:lineRule="exact"/>
                  <w:ind w:left="20"/>
                  <w:rPr>
                    <w:rFonts w:ascii="Carlito"/>
                  </w:rPr>
                </w:pPr>
                <w:r>
                  <w:rPr>
                    <w:rFonts w:ascii="Carlito"/>
                  </w:rPr>
                  <w:t>3</w:t>
                </w:r>
                <w:r>
                  <w:fldChar w:fldCharType="begin"/>
                </w:r>
                <w:r>
                  <w:rPr>
                    <w:rFonts w:ascii="Carlito"/>
                  </w:rPr>
                  <w:instrText xml:space="preserve"> PAGE </w:instrText>
                </w:r>
                <w:r>
                  <w:fldChar w:fldCharType="separate"/>
                </w:r>
                <w:r w:rsidR="001D2318">
                  <w:rPr>
                    <w:rFonts w:ascii="Carlito"/>
                    <w:noProof/>
                  </w:rPr>
                  <w:t>5</w:t>
                </w:r>
                <w:r>
                  <w:fldChar w:fldCharType="end"/>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85" o:spid="_x0000_s8193" type="#_x0000_t202" style="position:absolute;margin-left:291.3pt;margin-top:732.9pt;width:12.9pt;height:12.75pt;z-index:-251615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" filled="f" stroked="f">
          <v:textbox inset="0,0,0,0">
            <w:txbxContent>
              <w:p w:rsidR="004D2110" w:rsidRDefault="004D2110">
                <w:pPr>
                  <w:spacing w:line="238" w:lineRule="exact"/>
                  <w:ind w:left="20"/>
                  <w:rPr>
                    <w:rFonts w:ascii="Carlito"/>
                    <w:sz w:val="21"/>
                  </w:rPr>
                </w:pPr>
                <w:r>
                  <w:rPr>
                    <w:rFonts w:ascii="Carlito"/>
                    <w:sz w:val="21"/>
                  </w:rPr>
                  <w:t>80</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599309"/>
      <w:docPartObj>
        <w:docPartGallery w:val="Page Numbers (Bottom of Page)"/>
        <w:docPartUnique/>
      </w:docPartObj>
    </w:sdtPr>
    <w:sdtEndPr>
      <w:rPr>
        <w:noProof/>
      </w:rPr>
    </w:sdtEndPr>
    <w:sdtContent>
      <w:p w:rsidR="004D2110" w:rsidRDefault="004D2110">
        <w:pPr>
          <w:pStyle w:val="Footer"/>
          <w:jc w:val="center"/>
        </w:pPr>
        <w:fldSimple w:instr=" PAGE   \* MERGEFORMAT ">
          <w:r w:rsidR="001D2318">
            <w:rPr>
              <w:noProof/>
            </w:rPr>
            <w:t>5</w:t>
          </w:r>
        </w:fldSimple>
      </w:p>
    </w:sdtContent>
  </w:sdt>
  <w:p w:rsidR="004D2110" w:rsidRDefault="004D2110">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1" o:spid="_x0000_s8257" type="#_x0000_t202" style="position:absolute;margin-left:291.2pt;margin-top:766.15pt;width:15.2pt;height:13.05pt;z-index:-2516812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2</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2" o:spid="_x0000_s8256" type="#_x0000_t202" style="position:absolute;margin-left:291.2pt;margin-top:766.15pt;width:15.2pt;height:13.05pt;z-index:-2516802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3</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3" o:spid="_x0000_s8255" type="#_x0000_t202" style="position:absolute;margin-left:291.2pt;margin-top:766.15pt;width:15.2pt;height:13.05pt;z-index:-2516792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4" o:spid="_x0000_s8254" type="#_x0000_t202" style="position:absolute;margin-left:291.2pt;margin-top:766.15pt;width:15.2pt;height:13.05pt;z-index:-2516782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5" o:spid="_x0000_s8253" type="#_x0000_t202" style="position:absolute;margin-left:291.2pt;margin-top:766.15pt;width:15.2pt;height:13.05pt;z-index:-2516771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6</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7" o:spid="_x0000_s8251" type="#_x0000_t202" style="position:absolute;margin-left:291.2pt;margin-top:766.15pt;width:15.2pt;height:13.05pt;z-index:-2516751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8</w:t>
                </w:r>
                <w: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r w:rsidRPr="006E0D29">
      <w:rPr>
        <w:noProof/>
        <w:lang w:val="en-IN" w:eastAsia="en-IN"/>
      </w:rPr>
      <w:pict>
        <v:shapetype id="_x0000_t202" coordsize="21600,21600" o:spt="202" path="m,l,21600r21600,l21600,xe">
          <v:stroke joinstyle="miter"/>
          <v:path gradientshapeok="t" o:connecttype="rect"/>
        </v:shapetype>
        <v:shape id="Text Box 28" o:spid="_x0000_s8250" type="#_x0000_t202" style="position:absolute;margin-left:291.2pt;margin-top:766.15pt;width:15.2pt;height:13.05pt;z-index:-2516741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" filled="f" stroked="f">
          <v:textbox inset="0,0,0,0">
            <w:txbxContent>
              <w:p w:rsidR="004D2110" w:rsidRDefault="004D2110">
                <w:pPr>
                  <w:spacing w:line="245" w:lineRule="exact"/>
                  <w:ind w:left="20"/>
                  <w:rPr>
                    <w:rFonts w:ascii="Carlito"/>
                  </w:rPr>
                </w:pPr>
                <w:r>
                  <w:rPr>
                    <w:rFonts w:ascii="Carlito"/>
                  </w:rPr>
                  <w:t>2</w:t>
                </w:r>
                <w:r>
                  <w:fldChar w:fldCharType="begin"/>
                </w:r>
                <w:r>
                  <w:rPr>
                    <w:rFonts w:ascii="Carlito"/>
                  </w:rPr>
                  <w:instrText xml:space="preserve"> PAGE </w:instrText>
                </w:r>
                <w:r>
                  <w:fldChar w:fldCharType="separate"/>
                </w:r>
                <w:r w:rsidR="001D2318">
                  <w:rPr>
                    <w:rFonts w:ascii="Carlito"/>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DE2" w:rsidRDefault="00EA5DE2">
      <w:r>
        <w:separator/>
      </w:r>
    </w:p>
  </w:footnote>
  <w:footnote w:type="continuationSeparator" w:id="1">
    <w:p w:rsidR="00EA5DE2" w:rsidRDefault="00EA5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Pr="002E5570" w:rsidRDefault="004D2110" w:rsidP="002E557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10" w:rsidRDefault="004D2110">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4B87"/>
    <w:multiLevelType w:val="multilevel"/>
    <w:tmpl w:val="813A4B87"/>
    <w:lvl w:ilvl="0">
      <w:start w:val="1"/>
      <w:numFmt w:val="decimal"/>
      <w:lvlText w:val="%1."/>
      <w:lvlJc w:val="left"/>
      <w:pPr>
        <w:ind w:left="100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1">
    <w:nsid w:val="845B5372"/>
    <w:multiLevelType w:val="multilevel"/>
    <w:tmpl w:val="845B5372"/>
    <w:lvl w:ilvl="0">
      <w:start w:val="1"/>
      <w:numFmt w:val="decimal"/>
      <w:lvlText w:val="%1."/>
      <w:lvlJc w:val="left"/>
      <w:pPr>
        <w:ind w:left="940" w:hanging="301"/>
        <w:jc w:val="left"/>
      </w:pPr>
      <w:rPr>
        <w:rFonts w:ascii="Times New Roman" w:eastAsia="Times New Roman" w:hAnsi="Times New Roman" w:cs="Times New Roman" w:hint="default"/>
        <w:spacing w:val="-5"/>
        <w:w w:val="100"/>
        <w:sz w:val="24"/>
        <w:szCs w:val="24"/>
        <w:lang w:val="en-US" w:eastAsia="en-US" w:bidi="ar-SA"/>
      </w:rPr>
    </w:lvl>
    <w:lvl w:ilvl="1">
      <w:start w:val="1"/>
      <w:numFmt w:val="decimal"/>
      <w:lvlText w:val="%2."/>
      <w:lvlJc w:val="left"/>
      <w:pPr>
        <w:ind w:left="1180" w:hanging="360"/>
        <w:jc w:val="right"/>
      </w:pPr>
      <w:rPr>
        <w:rFonts w:ascii="Times New Roman" w:eastAsia="Times New Roman" w:hAnsi="Times New Roman" w:cs="Times New Roman" w:hint="default"/>
        <w:spacing w:val="-7"/>
        <w:w w:val="97"/>
        <w:sz w:val="24"/>
        <w:szCs w:val="24"/>
        <w:lang w:val="en-US" w:eastAsia="en-US" w:bidi="ar-SA"/>
      </w:rPr>
    </w:lvl>
    <w:lvl w:ilvl="2">
      <w:start w:val="1"/>
      <w:numFmt w:val="upperLetter"/>
      <w:lvlText w:val="%3."/>
      <w:lvlJc w:val="left"/>
      <w:pPr>
        <w:ind w:left="1360" w:hanging="360"/>
        <w:jc w:val="left"/>
      </w:pPr>
      <w:rPr>
        <w:rFonts w:ascii="Times New Roman" w:eastAsia="Times New Roman" w:hAnsi="Times New Roman" w:cs="Times New Roman" w:hint="default"/>
        <w:b/>
        <w:bCs/>
        <w:spacing w:val="-4"/>
        <w:w w:val="100"/>
        <w:sz w:val="24"/>
        <w:szCs w:val="24"/>
        <w:lang w:val="en-US" w:eastAsia="en-US" w:bidi="ar-SA"/>
      </w:rPr>
    </w:lvl>
    <w:lvl w:ilvl="3">
      <w:numFmt w:val="bullet"/>
      <w:lvlText w:val=""/>
      <w:lvlJc w:val="left"/>
      <w:pPr>
        <w:ind w:left="1631" w:hanging="272"/>
      </w:pPr>
      <w:rPr>
        <w:rFonts w:ascii="Symbol" w:eastAsia="Symbol" w:hAnsi="Symbol" w:cs="Symbol" w:hint="default"/>
        <w:w w:val="100"/>
        <w:sz w:val="24"/>
        <w:szCs w:val="24"/>
        <w:lang w:val="en-US" w:eastAsia="en-US" w:bidi="ar-SA"/>
      </w:rPr>
    </w:lvl>
    <w:lvl w:ilvl="4">
      <w:numFmt w:val="bullet"/>
      <w:lvlText w:val="•"/>
      <w:lvlJc w:val="left"/>
      <w:pPr>
        <w:ind w:left="1720" w:hanging="272"/>
      </w:pPr>
      <w:rPr>
        <w:rFonts w:hint="default"/>
        <w:lang w:val="en-US" w:eastAsia="en-US" w:bidi="ar-SA"/>
      </w:rPr>
    </w:lvl>
    <w:lvl w:ilvl="5">
      <w:numFmt w:val="bullet"/>
      <w:lvlText w:val="•"/>
      <w:lvlJc w:val="left"/>
      <w:pPr>
        <w:ind w:left="3224" w:hanging="272"/>
      </w:pPr>
      <w:rPr>
        <w:rFonts w:hint="default"/>
        <w:lang w:val="en-US" w:eastAsia="en-US" w:bidi="ar-SA"/>
      </w:rPr>
    </w:lvl>
    <w:lvl w:ilvl="6">
      <w:numFmt w:val="bullet"/>
      <w:lvlText w:val="•"/>
      <w:lvlJc w:val="left"/>
      <w:pPr>
        <w:ind w:left="4728" w:hanging="272"/>
      </w:pPr>
      <w:rPr>
        <w:rFonts w:hint="default"/>
        <w:lang w:val="en-US" w:eastAsia="en-US" w:bidi="ar-SA"/>
      </w:rPr>
    </w:lvl>
    <w:lvl w:ilvl="7">
      <w:numFmt w:val="bullet"/>
      <w:lvlText w:val="•"/>
      <w:lvlJc w:val="left"/>
      <w:pPr>
        <w:ind w:left="6233" w:hanging="272"/>
      </w:pPr>
      <w:rPr>
        <w:rFonts w:hint="default"/>
        <w:lang w:val="en-US" w:eastAsia="en-US" w:bidi="ar-SA"/>
      </w:rPr>
    </w:lvl>
    <w:lvl w:ilvl="8">
      <w:numFmt w:val="bullet"/>
      <w:lvlText w:val="•"/>
      <w:lvlJc w:val="left"/>
      <w:pPr>
        <w:ind w:left="7737" w:hanging="272"/>
      </w:pPr>
      <w:rPr>
        <w:rFonts w:hint="default"/>
        <w:lang w:val="en-US" w:eastAsia="en-US" w:bidi="ar-SA"/>
      </w:rPr>
    </w:lvl>
  </w:abstractNum>
  <w:abstractNum w:abstractNumId="2">
    <w:nsid w:val="8461FADE"/>
    <w:multiLevelType w:val="multilevel"/>
    <w:tmpl w:val="8461FADE"/>
    <w:lvl w:ilvl="0">
      <w:start w:val="1"/>
      <w:numFmt w:val="decimal"/>
      <w:lvlText w:val="%1."/>
      <w:lvlJc w:val="left"/>
      <w:pPr>
        <w:ind w:left="940" w:hanging="301"/>
        <w:jc w:val="righ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1920" w:hanging="301"/>
      </w:pPr>
      <w:rPr>
        <w:rFonts w:hint="default"/>
        <w:lang w:val="en-US" w:eastAsia="en-US" w:bidi="ar-SA"/>
      </w:rPr>
    </w:lvl>
    <w:lvl w:ilvl="2">
      <w:numFmt w:val="bullet"/>
      <w:lvlText w:val="•"/>
      <w:lvlJc w:val="left"/>
      <w:pPr>
        <w:ind w:left="2901" w:hanging="301"/>
      </w:pPr>
      <w:rPr>
        <w:rFonts w:hint="default"/>
        <w:lang w:val="en-US" w:eastAsia="en-US" w:bidi="ar-SA"/>
      </w:rPr>
    </w:lvl>
    <w:lvl w:ilvl="3">
      <w:numFmt w:val="bullet"/>
      <w:lvlText w:val="•"/>
      <w:lvlJc w:val="left"/>
      <w:pPr>
        <w:ind w:left="3881" w:hanging="301"/>
      </w:pPr>
      <w:rPr>
        <w:rFonts w:hint="default"/>
        <w:lang w:val="en-US" w:eastAsia="en-US" w:bidi="ar-SA"/>
      </w:rPr>
    </w:lvl>
    <w:lvl w:ilvl="4">
      <w:numFmt w:val="bullet"/>
      <w:lvlText w:val="•"/>
      <w:lvlJc w:val="left"/>
      <w:pPr>
        <w:ind w:left="4862" w:hanging="301"/>
      </w:pPr>
      <w:rPr>
        <w:rFonts w:hint="default"/>
        <w:lang w:val="en-US" w:eastAsia="en-US" w:bidi="ar-SA"/>
      </w:rPr>
    </w:lvl>
    <w:lvl w:ilvl="5">
      <w:numFmt w:val="bullet"/>
      <w:lvlText w:val="•"/>
      <w:lvlJc w:val="left"/>
      <w:pPr>
        <w:ind w:left="5843" w:hanging="301"/>
      </w:pPr>
      <w:rPr>
        <w:rFonts w:hint="default"/>
        <w:lang w:val="en-US" w:eastAsia="en-US" w:bidi="ar-SA"/>
      </w:rPr>
    </w:lvl>
    <w:lvl w:ilvl="6">
      <w:numFmt w:val="bullet"/>
      <w:lvlText w:val="•"/>
      <w:lvlJc w:val="left"/>
      <w:pPr>
        <w:ind w:left="6823" w:hanging="301"/>
      </w:pPr>
      <w:rPr>
        <w:rFonts w:hint="default"/>
        <w:lang w:val="en-US" w:eastAsia="en-US" w:bidi="ar-SA"/>
      </w:rPr>
    </w:lvl>
    <w:lvl w:ilvl="7">
      <w:numFmt w:val="bullet"/>
      <w:lvlText w:val="•"/>
      <w:lvlJc w:val="left"/>
      <w:pPr>
        <w:ind w:left="7804" w:hanging="301"/>
      </w:pPr>
      <w:rPr>
        <w:rFonts w:hint="default"/>
        <w:lang w:val="en-US" w:eastAsia="en-US" w:bidi="ar-SA"/>
      </w:rPr>
    </w:lvl>
    <w:lvl w:ilvl="8">
      <w:numFmt w:val="bullet"/>
      <w:lvlText w:val="•"/>
      <w:lvlJc w:val="left"/>
      <w:pPr>
        <w:ind w:left="8785" w:hanging="301"/>
      </w:pPr>
      <w:rPr>
        <w:rFonts w:hint="default"/>
        <w:lang w:val="en-US" w:eastAsia="en-US" w:bidi="ar-SA"/>
      </w:rPr>
    </w:lvl>
  </w:abstractNum>
  <w:abstractNum w:abstractNumId="3">
    <w:nsid w:val="8CAEB125"/>
    <w:multiLevelType w:val="multilevel"/>
    <w:tmpl w:val="8CAEB125"/>
    <w:lvl w:ilvl="0">
      <w:start w:val="1"/>
      <w:numFmt w:val="decimal"/>
      <w:lvlText w:val="%1."/>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4">
    <w:nsid w:val="91995D4F"/>
    <w:multiLevelType w:val="multilevel"/>
    <w:tmpl w:val="91995D4F"/>
    <w:lvl w:ilvl="0">
      <w:start w:val="1"/>
      <w:numFmt w:val="decimal"/>
      <w:lvlText w:val="%1."/>
      <w:lvlJc w:val="left"/>
      <w:pPr>
        <w:ind w:left="1000" w:hanging="360"/>
        <w:jc w:val="left"/>
      </w:pPr>
      <w:rPr>
        <w:rFonts w:ascii="Times New Roman" w:eastAsia="Times New Roman" w:hAnsi="Times New Roman" w:cs="Times New Roman" w:hint="default"/>
        <w:spacing w:val="-3"/>
        <w:w w:val="97"/>
        <w:sz w:val="24"/>
        <w:szCs w:val="24"/>
        <w:lang w:val="en-US" w:eastAsia="en-US" w:bidi="ar-SA"/>
      </w:rPr>
    </w:lvl>
    <w:lvl w:ilvl="1">
      <w:start w:val="1"/>
      <w:numFmt w:val="decimal"/>
      <w:lvlText w:val="%2."/>
      <w:lvlJc w:val="left"/>
      <w:pPr>
        <w:ind w:left="1360" w:hanging="361"/>
        <w:jc w:val="right"/>
      </w:pPr>
      <w:rPr>
        <w:rFonts w:ascii="Times New Roman" w:eastAsia="Times New Roman" w:hAnsi="Times New Roman" w:cs="Times New Roman" w:hint="default"/>
        <w:spacing w:val="-3"/>
        <w:w w:val="97"/>
        <w:sz w:val="24"/>
        <w:szCs w:val="24"/>
        <w:lang w:val="en-US" w:eastAsia="en-US" w:bidi="ar-SA"/>
      </w:rPr>
    </w:lvl>
    <w:lvl w:ilvl="2">
      <w:numFmt w:val="bullet"/>
      <w:lvlText w:val="•"/>
      <w:lvlJc w:val="left"/>
      <w:pPr>
        <w:ind w:left="2402" w:hanging="361"/>
      </w:pPr>
      <w:rPr>
        <w:rFonts w:hint="default"/>
        <w:lang w:val="en-US" w:eastAsia="en-US" w:bidi="ar-SA"/>
      </w:rPr>
    </w:lvl>
    <w:lvl w:ilvl="3">
      <w:numFmt w:val="bullet"/>
      <w:lvlText w:val="•"/>
      <w:lvlJc w:val="left"/>
      <w:pPr>
        <w:ind w:left="3445" w:hanging="361"/>
      </w:pPr>
      <w:rPr>
        <w:rFonts w:hint="default"/>
        <w:lang w:val="en-US" w:eastAsia="en-US" w:bidi="ar-SA"/>
      </w:rPr>
    </w:lvl>
    <w:lvl w:ilvl="4">
      <w:numFmt w:val="bullet"/>
      <w:lvlText w:val="•"/>
      <w:lvlJc w:val="left"/>
      <w:pPr>
        <w:ind w:left="4488" w:hanging="361"/>
      </w:pPr>
      <w:rPr>
        <w:rFonts w:hint="default"/>
        <w:lang w:val="en-US" w:eastAsia="en-US" w:bidi="ar-SA"/>
      </w:rPr>
    </w:lvl>
    <w:lvl w:ilvl="5">
      <w:numFmt w:val="bullet"/>
      <w:lvlText w:val="•"/>
      <w:lvlJc w:val="left"/>
      <w:pPr>
        <w:ind w:left="5531" w:hanging="361"/>
      </w:pPr>
      <w:rPr>
        <w:rFonts w:hint="default"/>
        <w:lang w:val="en-US" w:eastAsia="en-US" w:bidi="ar-SA"/>
      </w:rPr>
    </w:lvl>
    <w:lvl w:ilvl="6">
      <w:numFmt w:val="bullet"/>
      <w:lvlText w:val="•"/>
      <w:lvlJc w:val="left"/>
      <w:pPr>
        <w:ind w:left="6574" w:hanging="361"/>
      </w:pPr>
      <w:rPr>
        <w:rFonts w:hint="default"/>
        <w:lang w:val="en-US" w:eastAsia="en-US" w:bidi="ar-SA"/>
      </w:rPr>
    </w:lvl>
    <w:lvl w:ilvl="7">
      <w:numFmt w:val="bullet"/>
      <w:lvlText w:val="•"/>
      <w:lvlJc w:val="left"/>
      <w:pPr>
        <w:ind w:left="7617" w:hanging="361"/>
      </w:pPr>
      <w:rPr>
        <w:rFonts w:hint="default"/>
        <w:lang w:val="en-US" w:eastAsia="en-US" w:bidi="ar-SA"/>
      </w:rPr>
    </w:lvl>
    <w:lvl w:ilvl="8">
      <w:numFmt w:val="bullet"/>
      <w:lvlText w:val="•"/>
      <w:lvlJc w:val="left"/>
      <w:pPr>
        <w:ind w:left="8660" w:hanging="361"/>
      </w:pPr>
      <w:rPr>
        <w:rFonts w:hint="default"/>
        <w:lang w:val="en-US" w:eastAsia="en-US" w:bidi="ar-SA"/>
      </w:rPr>
    </w:lvl>
  </w:abstractNum>
  <w:abstractNum w:abstractNumId="5">
    <w:nsid w:val="9239341B"/>
    <w:multiLevelType w:val="multilevel"/>
    <w:tmpl w:val="9239341B"/>
    <w:lvl w:ilvl="0">
      <w:start w:val="1"/>
      <w:numFmt w:val="upperLetter"/>
      <w:lvlText w:val="%1."/>
      <w:lvlJc w:val="left"/>
      <w:pPr>
        <w:ind w:left="1360" w:hanging="360"/>
        <w:jc w:val="left"/>
      </w:pPr>
      <w:rPr>
        <w:rFonts w:ascii="Times New Roman" w:eastAsia="Times New Roman" w:hAnsi="Times New Roman" w:cs="Times New Roman" w:hint="default"/>
        <w:b/>
        <w:bCs/>
        <w:spacing w:val="-4"/>
        <w:w w:val="100"/>
        <w:sz w:val="24"/>
        <w:szCs w:val="24"/>
        <w:lang w:val="en-US" w:eastAsia="en-US" w:bidi="ar-SA"/>
      </w:rPr>
    </w:lvl>
    <w:lvl w:ilvl="1">
      <w:numFmt w:val="bullet"/>
      <w:lvlText w:val=""/>
      <w:lvlJc w:val="left"/>
      <w:pPr>
        <w:ind w:left="1720" w:hanging="360"/>
      </w:pPr>
      <w:rPr>
        <w:rFonts w:ascii="Symbol" w:eastAsia="Symbol" w:hAnsi="Symbol" w:cs="Symbol" w:hint="default"/>
        <w:w w:val="100"/>
        <w:sz w:val="24"/>
        <w:szCs w:val="24"/>
        <w:lang w:val="en-US" w:eastAsia="en-US" w:bidi="ar-SA"/>
      </w:rPr>
    </w:lvl>
    <w:lvl w:ilvl="2">
      <w:numFmt w:val="bullet"/>
      <w:lvlText w:val="•"/>
      <w:lvlJc w:val="left"/>
      <w:pPr>
        <w:ind w:left="2722" w:hanging="360"/>
      </w:pPr>
      <w:rPr>
        <w:rFonts w:hint="default"/>
        <w:lang w:val="en-US" w:eastAsia="en-US" w:bidi="ar-SA"/>
      </w:rPr>
    </w:lvl>
    <w:lvl w:ilvl="3">
      <w:numFmt w:val="bullet"/>
      <w:lvlText w:val="•"/>
      <w:lvlJc w:val="left"/>
      <w:pPr>
        <w:ind w:left="3725" w:hanging="360"/>
      </w:pPr>
      <w:rPr>
        <w:rFonts w:hint="default"/>
        <w:lang w:val="en-US" w:eastAsia="en-US" w:bidi="ar-SA"/>
      </w:rPr>
    </w:lvl>
    <w:lvl w:ilvl="4">
      <w:numFmt w:val="bullet"/>
      <w:lvlText w:val="•"/>
      <w:lvlJc w:val="left"/>
      <w:pPr>
        <w:ind w:left="4728" w:hanging="360"/>
      </w:pPr>
      <w:rPr>
        <w:rFonts w:hint="default"/>
        <w:lang w:val="en-US" w:eastAsia="en-US" w:bidi="ar-SA"/>
      </w:rPr>
    </w:lvl>
    <w:lvl w:ilvl="5">
      <w:numFmt w:val="bullet"/>
      <w:lvlText w:val="•"/>
      <w:lvlJc w:val="left"/>
      <w:pPr>
        <w:ind w:left="5731" w:hanging="360"/>
      </w:pPr>
      <w:rPr>
        <w:rFonts w:hint="default"/>
        <w:lang w:val="en-US" w:eastAsia="en-US" w:bidi="ar-SA"/>
      </w:rPr>
    </w:lvl>
    <w:lvl w:ilvl="6">
      <w:numFmt w:val="bullet"/>
      <w:lvlText w:val="•"/>
      <w:lvlJc w:val="left"/>
      <w:pPr>
        <w:ind w:left="6734" w:hanging="360"/>
      </w:pPr>
      <w:rPr>
        <w:rFonts w:hint="default"/>
        <w:lang w:val="en-US" w:eastAsia="en-US" w:bidi="ar-SA"/>
      </w:rPr>
    </w:lvl>
    <w:lvl w:ilvl="7">
      <w:numFmt w:val="bullet"/>
      <w:lvlText w:val="•"/>
      <w:lvlJc w:val="left"/>
      <w:pPr>
        <w:ind w:left="7737"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6">
    <w:nsid w:val="9288B902"/>
    <w:multiLevelType w:val="multilevel"/>
    <w:tmpl w:val="9288B902"/>
    <w:lvl w:ilvl="0">
      <w:start w:val="1"/>
      <w:numFmt w:val="decimal"/>
      <w:lvlText w:val="%1."/>
      <w:lvlJc w:val="left"/>
      <w:pPr>
        <w:ind w:left="1000" w:hanging="360"/>
        <w:jc w:val="left"/>
      </w:pPr>
      <w:rPr>
        <w:rFonts w:ascii="Times New Roman" w:eastAsia="Times New Roman" w:hAnsi="Times New Roman" w:cs="Times New Roman" w:hint="default"/>
        <w:spacing w:val="-3"/>
        <w:w w:val="100"/>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1670" w:hanging="360"/>
      </w:pPr>
      <w:rPr>
        <w:rFonts w:hint="default"/>
        <w:lang w:val="en-US" w:eastAsia="en-US" w:bidi="ar-SA"/>
      </w:rPr>
    </w:lvl>
    <w:lvl w:ilvl="4">
      <w:numFmt w:val="bullet"/>
      <w:lvlText w:val="•"/>
      <w:lvlJc w:val="left"/>
      <w:pPr>
        <w:ind w:left="1826" w:hanging="360"/>
      </w:pPr>
      <w:rPr>
        <w:rFonts w:hint="default"/>
        <w:lang w:val="en-US" w:eastAsia="en-US" w:bidi="ar-SA"/>
      </w:rPr>
    </w:lvl>
    <w:lvl w:ilvl="5">
      <w:numFmt w:val="bullet"/>
      <w:lvlText w:val="•"/>
      <w:lvlJc w:val="left"/>
      <w:pPr>
        <w:ind w:left="1981" w:hanging="360"/>
      </w:pPr>
      <w:rPr>
        <w:rFonts w:hint="default"/>
        <w:lang w:val="en-US" w:eastAsia="en-US" w:bidi="ar-SA"/>
      </w:rPr>
    </w:lvl>
    <w:lvl w:ilvl="6">
      <w:numFmt w:val="bullet"/>
      <w:lvlText w:val="•"/>
      <w:lvlJc w:val="left"/>
      <w:pPr>
        <w:ind w:left="2137" w:hanging="360"/>
      </w:pPr>
      <w:rPr>
        <w:rFonts w:hint="default"/>
        <w:lang w:val="en-US" w:eastAsia="en-US" w:bidi="ar-SA"/>
      </w:rPr>
    </w:lvl>
    <w:lvl w:ilvl="7">
      <w:numFmt w:val="bullet"/>
      <w:lvlText w:val="•"/>
      <w:lvlJc w:val="left"/>
      <w:pPr>
        <w:ind w:left="2292" w:hanging="360"/>
      </w:pPr>
      <w:rPr>
        <w:rFonts w:hint="default"/>
        <w:lang w:val="en-US" w:eastAsia="en-US" w:bidi="ar-SA"/>
      </w:rPr>
    </w:lvl>
    <w:lvl w:ilvl="8">
      <w:numFmt w:val="bullet"/>
      <w:lvlText w:val="•"/>
      <w:lvlJc w:val="left"/>
      <w:pPr>
        <w:ind w:left="2448" w:hanging="360"/>
      </w:pPr>
      <w:rPr>
        <w:rFonts w:hint="default"/>
        <w:lang w:val="en-US" w:eastAsia="en-US" w:bidi="ar-SA"/>
      </w:rPr>
    </w:lvl>
  </w:abstractNum>
  <w:abstractNum w:abstractNumId="7">
    <w:nsid w:val="9C8AC8EF"/>
    <w:multiLevelType w:val="multilevel"/>
    <w:tmpl w:val="9C8AC8EF"/>
    <w:lvl w:ilvl="0">
      <w:start w:val="1"/>
      <w:numFmt w:val="decimal"/>
      <w:lvlText w:val="%1."/>
      <w:lvlJc w:val="left"/>
      <w:pPr>
        <w:ind w:left="1000" w:hanging="360"/>
        <w:jc w:val="left"/>
      </w:pPr>
      <w:rPr>
        <w:rFonts w:ascii="Times New Roman" w:eastAsia="Times New Roman" w:hAnsi="Times New Roman" w:cs="Times New Roman" w:hint="default"/>
        <w:spacing w:val="-3"/>
        <w:w w:val="97"/>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8">
    <w:nsid w:val="B0F1ACD9"/>
    <w:multiLevelType w:val="multilevel"/>
    <w:tmpl w:val="B0F1ACD9"/>
    <w:lvl w:ilvl="0">
      <w:start w:val="1"/>
      <w:numFmt w:val="decimal"/>
      <w:lvlText w:val="%1."/>
      <w:lvlJc w:val="left"/>
      <w:pPr>
        <w:ind w:left="1000" w:hanging="360"/>
        <w:jc w:val="left"/>
      </w:pPr>
      <w:rPr>
        <w:rFonts w:ascii="Times New Roman" w:eastAsia="Times New Roman" w:hAnsi="Times New Roman" w:cs="Times New Roman" w:hint="default"/>
        <w:w w:val="97"/>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9">
    <w:nsid w:val="B5E306ED"/>
    <w:multiLevelType w:val="multilevel"/>
    <w:tmpl w:val="B5E306ED"/>
    <w:lvl w:ilvl="0">
      <w:start w:val="1"/>
      <w:numFmt w:val="decimal"/>
      <w:lvlText w:val="%1)"/>
      <w:lvlJc w:val="left"/>
      <w:pPr>
        <w:ind w:left="1360" w:hanging="360"/>
        <w:jc w:val="left"/>
      </w:pPr>
      <w:rPr>
        <w:rFonts w:ascii="Times New Roman" w:eastAsia="Times New Roman" w:hAnsi="Times New Roman" w:cs="Times New Roman" w:hint="default"/>
        <w:spacing w:val="-20"/>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10">
    <w:nsid w:val="B8CEF35B"/>
    <w:multiLevelType w:val="multilevel"/>
    <w:tmpl w:val="B8CEF35B"/>
    <w:lvl w:ilvl="0">
      <w:start w:val="1"/>
      <w:numFmt w:val="upperLetter"/>
      <w:lvlText w:val="%1."/>
      <w:lvlJc w:val="left"/>
      <w:pPr>
        <w:ind w:left="1360" w:hanging="360"/>
        <w:jc w:val="left"/>
      </w:pPr>
      <w:rPr>
        <w:rFonts w:ascii="Times New Roman" w:eastAsia="Times New Roman" w:hAnsi="Times New Roman" w:cs="Times New Roman" w:hint="default"/>
        <w:b/>
        <w:bCs/>
        <w:spacing w:val="-4"/>
        <w:w w:val="100"/>
        <w:sz w:val="24"/>
        <w:szCs w:val="24"/>
        <w:lang w:val="en-US" w:eastAsia="en-US" w:bidi="ar-SA"/>
      </w:rPr>
    </w:lvl>
    <w:lvl w:ilvl="1">
      <w:numFmt w:val="bullet"/>
      <w:lvlText w:val=""/>
      <w:lvlJc w:val="left"/>
      <w:pPr>
        <w:ind w:left="1720" w:hanging="360"/>
      </w:pPr>
      <w:rPr>
        <w:rFonts w:ascii="Symbol" w:eastAsia="Symbol" w:hAnsi="Symbol" w:cs="Symbol" w:hint="default"/>
        <w:w w:val="100"/>
        <w:sz w:val="24"/>
        <w:szCs w:val="24"/>
        <w:lang w:val="en-US" w:eastAsia="en-US" w:bidi="ar-SA"/>
      </w:rPr>
    </w:lvl>
    <w:lvl w:ilvl="2">
      <w:numFmt w:val="bullet"/>
      <w:lvlText w:val="•"/>
      <w:lvlJc w:val="left"/>
      <w:pPr>
        <w:ind w:left="1820" w:hanging="360"/>
      </w:pPr>
      <w:rPr>
        <w:rFonts w:hint="default"/>
        <w:lang w:val="en-US" w:eastAsia="en-US" w:bidi="ar-SA"/>
      </w:rPr>
    </w:lvl>
    <w:lvl w:ilvl="3">
      <w:numFmt w:val="bullet"/>
      <w:lvlText w:val="•"/>
      <w:lvlJc w:val="left"/>
      <w:pPr>
        <w:ind w:left="1900" w:hanging="360"/>
      </w:pPr>
      <w:rPr>
        <w:rFonts w:hint="default"/>
        <w:lang w:val="en-US" w:eastAsia="en-US" w:bidi="ar-SA"/>
      </w:rPr>
    </w:lvl>
    <w:lvl w:ilvl="4">
      <w:numFmt w:val="bullet"/>
      <w:lvlText w:val="•"/>
      <w:lvlJc w:val="left"/>
      <w:pPr>
        <w:ind w:left="3163" w:hanging="360"/>
      </w:pPr>
      <w:rPr>
        <w:rFonts w:hint="default"/>
        <w:lang w:val="en-US" w:eastAsia="en-US" w:bidi="ar-SA"/>
      </w:rPr>
    </w:lvl>
    <w:lvl w:ilvl="5">
      <w:numFmt w:val="bullet"/>
      <w:lvlText w:val="•"/>
      <w:lvlJc w:val="left"/>
      <w:pPr>
        <w:ind w:left="4427" w:hanging="360"/>
      </w:pPr>
      <w:rPr>
        <w:rFonts w:hint="default"/>
        <w:lang w:val="en-US" w:eastAsia="en-US" w:bidi="ar-SA"/>
      </w:rPr>
    </w:lvl>
    <w:lvl w:ilvl="6">
      <w:numFmt w:val="bullet"/>
      <w:lvlText w:val="•"/>
      <w:lvlJc w:val="left"/>
      <w:pPr>
        <w:ind w:left="5691" w:hanging="360"/>
      </w:pPr>
      <w:rPr>
        <w:rFonts w:hint="default"/>
        <w:lang w:val="en-US" w:eastAsia="en-US" w:bidi="ar-SA"/>
      </w:rPr>
    </w:lvl>
    <w:lvl w:ilvl="7">
      <w:numFmt w:val="bullet"/>
      <w:lvlText w:val="•"/>
      <w:lvlJc w:val="left"/>
      <w:pPr>
        <w:ind w:left="6955" w:hanging="360"/>
      </w:pPr>
      <w:rPr>
        <w:rFonts w:hint="default"/>
        <w:lang w:val="en-US" w:eastAsia="en-US" w:bidi="ar-SA"/>
      </w:rPr>
    </w:lvl>
    <w:lvl w:ilvl="8">
      <w:numFmt w:val="bullet"/>
      <w:lvlText w:val="•"/>
      <w:lvlJc w:val="left"/>
      <w:pPr>
        <w:ind w:left="8218" w:hanging="360"/>
      </w:pPr>
      <w:rPr>
        <w:rFonts w:hint="default"/>
        <w:lang w:val="en-US" w:eastAsia="en-US" w:bidi="ar-SA"/>
      </w:rPr>
    </w:lvl>
  </w:abstractNum>
  <w:abstractNum w:abstractNumId="11">
    <w:nsid w:val="BB64CFA9"/>
    <w:multiLevelType w:val="multilevel"/>
    <w:tmpl w:val="BB64CFA9"/>
    <w:lvl w:ilvl="0">
      <w:start w:val="1"/>
      <w:numFmt w:val="decimal"/>
      <w:lvlText w:val="%1."/>
      <w:lvlJc w:val="left"/>
      <w:pPr>
        <w:ind w:left="1540" w:hanging="541"/>
        <w:jc w:val="left"/>
      </w:pPr>
      <w:rPr>
        <w:rFonts w:ascii="Times New Roman" w:eastAsia="Times New Roman" w:hAnsi="Times New Roman" w:cs="Times New Roman" w:hint="default"/>
        <w:spacing w:val="-5"/>
        <w:w w:val="97"/>
        <w:sz w:val="24"/>
        <w:szCs w:val="24"/>
        <w:lang w:val="en-US" w:eastAsia="en-US" w:bidi="ar-SA"/>
      </w:rPr>
    </w:lvl>
    <w:lvl w:ilvl="1">
      <w:numFmt w:val="bullet"/>
      <w:lvlText w:val="•"/>
      <w:lvlJc w:val="left"/>
      <w:pPr>
        <w:ind w:left="2460" w:hanging="541"/>
      </w:pPr>
      <w:rPr>
        <w:rFonts w:hint="default"/>
        <w:lang w:val="en-US" w:eastAsia="en-US" w:bidi="ar-SA"/>
      </w:rPr>
    </w:lvl>
    <w:lvl w:ilvl="2">
      <w:numFmt w:val="bullet"/>
      <w:lvlText w:val="•"/>
      <w:lvlJc w:val="left"/>
      <w:pPr>
        <w:ind w:left="3381" w:hanging="541"/>
      </w:pPr>
      <w:rPr>
        <w:rFonts w:hint="default"/>
        <w:lang w:val="en-US" w:eastAsia="en-US" w:bidi="ar-SA"/>
      </w:rPr>
    </w:lvl>
    <w:lvl w:ilvl="3">
      <w:numFmt w:val="bullet"/>
      <w:lvlText w:val="•"/>
      <w:lvlJc w:val="left"/>
      <w:pPr>
        <w:ind w:left="4301" w:hanging="541"/>
      </w:pPr>
      <w:rPr>
        <w:rFonts w:hint="default"/>
        <w:lang w:val="en-US" w:eastAsia="en-US" w:bidi="ar-SA"/>
      </w:rPr>
    </w:lvl>
    <w:lvl w:ilvl="4">
      <w:numFmt w:val="bullet"/>
      <w:lvlText w:val="•"/>
      <w:lvlJc w:val="left"/>
      <w:pPr>
        <w:ind w:left="5222" w:hanging="541"/>
      </w:pPr>
      <w:rPr>
        <w:rFonts w:hint="default"/>
        <w:lang w:val="en-US" w:eastAsia="en-US" w:bidi="ar-SA"/>
      </w:rPr>
    </w:lvl>
    <w:lvl w:ilvl="5">
      <w:numFmt w:val="bullet"/>
      <w:lvlText w:val="•"/>
      <w:lvlJc w:val="left"/>
      <w:pPr>
        <w:ind w:left="6143" w:hanging="541"/>
      </w:pPr>
      <w:rPr>
        <w:rFonts w:hint="default"/>
        <w:lang w:val="en-US" w:eastAsia="en-US" w:bidi="ar-SA"/>
      </w:rPr>
    </w:lvl>
    <w:lvl w:ilvl="6">
      <w:numFmt w:val="bullet"/>
      <w:lvlText w:val="•"/>
      <w:lvlJc w:val="left"/>
      <w:pPr>
        <w:ind w:left="7063" w:hanging="541"/>
      </w:pPr>
      <w:rPr>
        <w:rFonts w:hint="default"/>
        <w:lang w:val="en-US" w:eastAsia="en-US" w:bidi="ar-SA"/>
      </w:rPr>
    </w:lvl>
    <w:lvl w:ilvl="7">
      <w:numFmt w:val="bullet"/>
      <w:lvlText w:val="•"/>
      <w:lvlJc w:val="left"/>
      <w:pPr>
        <w:ind w:left="7984" w:hanging="541"/>
      </w:pPr>
      <w:rPr>
        <w:rFonts w:hint="default"/>
        <w:lang w:val="en-US" w:eastAsia="en-US" w:bidi="ar-SA"/>
      </w:rPr>
    </w:lvl>
    <w:lvl w:ilvl="8">
      <w:numFmt w:val="bullet"/>
      <w:lvlText w:val="•"/>
      <w:lvlJc w:val="left"/>
      <w:pPr>
        <w:ind w:left="8905" w:hanging="541"/>
      </w:pPr>
      <w:rPr>
        <w:rFonts w:hint="default"/>
        <w:lang w:val="en-US" w:eastAsia="en-US" w:bidi="ar-SA"/>
      </w:rPr>
    </w:lvl>
  </w:abstractNum>
  <w:abstractNum w:abstractNumId="12">
    <w:nsid w:val="BE923771"/>
    <w:multiLevelType w:val="multilevel"/>
    <w:tmpl w:val="BE923771"/>
    <w:lvl w:ilvl="0">
      <w:start w:val="1"/>
      <w:numFmt w:val="decimal"/>
      <w:lvlText w:val="%1."/>
      <w:lvlJc w:val="left"/>
      <w:pPr>
        <w:ind w:left="2101" w:hanging="363"/>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2964" w:hanging="363"/>
      </w:pPr>
      <w:rPr>
        <w:rFonts w:hint="default"/>
        <w:lang w:val="en-US" w:eastAsia="en-US" w:bidi="ar-SA"/>
      </w:rPr>
    </w:lvl>
    <w:lvl w:ilvl="2">
      <w:numFmt w:val="bullet"/>
      <w:lvlText w:val="•"/>
      <w:lvlJc w:val="left"/>
      <w:pPr>
        <w:ind w:left="3829" w:hanging="363"/>
      </w:pPr>
      <w:rPr>
        <w:rFonts w:hint="default"/>
        <w:lang w:val="en-US" w:eastAsia="en-US" w:bidi="ar-SA"/>
      </w:rPr>
    </w:lvl>
    <w:lvl w:ilvl="3">
      <w:numFmt w:val="bullet"/>
      <w:lvlText w:val="•"/>
      <w:lvlJc w:val="left"/>
      <w:pPr>
        <w:ind w:left="4693" w:hanging="363"/>
      </w:pPr>
      <w:rPr>
        <w:rFonts w:hint="default"/>
        <w:lang w:val="en-US" w:eastAsia="en-US" w:bidi="ar-SA"/>
      </w:rPr>
    </w:lvl>
    <w:lvl w:ilvl="4">
      <w:numFmt w:val="bullet"/>
      <w:lvlText w:val="•"/>
      <w:lvlJc w:val="left"/>
      <w:pPr>
        <w:ind w:left="5558" w:hanging="363"/>
      </w:pPr>
      <w:rPr>
        <w:rFonts w:hint="default"/>
        <w:lang w:val="en-US" w:eastAsia="en-US" w:bidi="ar-SA"/>
      </w:rPr>
    </w:lvl>
    <w:lvl w:ilvl="5">
      <w:numFmt w:val="bullet"/>
      <w:lvlText w:val="•"/>
      <w:lvlJc w:val="left"/>
      <w:pPr>
        <w:ind w:left="6423" w:hanging="363"/>
      </w:pPr>
      <w:rPr>
        <w:rFonts w:hint="default"/>
        <w:lang w:val="en-US" w:eastAsia="en-US" w:bidi="ar-SA"/>
      </w:rPr>
    </w:lvl>
    <w:lvl w:ilvl="6">
      <w:numFmt w:val="bullet"/>
      <w:lvlText w:val="•"/>
      <w:lvlJc w:val="left"/>
      <w:pPr>
        <w:ind w:left="7287" w:hanging="363"/>
      </w:pPr>
      <w:rPr>
        <w:rFonts w:hint="default"/>
        <w:lang w:val="en-US" w:eastAsia="en-US" w:bidi="ar-SA"/>
      </w:rPr>
    </w:lvl>
    <w:lvl w:ilvl="7">
      <w:numFmt w:val="bullet"/>
      <w:lvlText w:val="•"/>
      <w:lvlJc w:val="left"/>
      <w:pPr>
        <w:ind w:left="8152" w:hanging="363"/>
      </w:pPr>
      <w:rPr>
        <w:rFonts w:hint="default"/>
        <w:lang w:val="en-US" w:eastAsia="en-US" w:bidi="ar-SA"/>
      </w:rPr>
    </w:lvl>
    <w:lvl w:ilvl="8">
      <w:numFmt w:val="bullet"/>
      <w:lvlText w:val="•"/>
      <w:lvlJc w:val="left"/>
      <w:pPr>
        <w:ind w:left="9017" w:hanging="363"/>
      </w:pPr>
      <w:rPr>
        <w:rFonts w:hint="default"/>
        <w:lang w:val="en-US" w:eastAsia="en-US" w:bidi="ar-SA"/>
      </w:rPr>
    </w:lvl>
  </w:abstractNum>
  <w:abstractNum w:abstractNumId="13">
    <w:nsid w:val="BF205925"/>
    <w:multiLevelType w:val="multilevel"/>
    <w:tmpl w:val="BF205925"/>
    <w:lvl w:ilvl="0">
      <w:numFmt w:val="bullet"/>
      <w:lvlText w:val=""/>
      <w:lvlJc w:val="left"/>
      <w:pPr>
        <w:ind w:left="1000" w:hanging="360"/>
      </w:pPr>
      <w:rPr>
        <w:rFonts w:ascii="Georgia" w:eastAsia="Georgia" w:hAnsi="Georgia" w:cs="Georgia" w:hint="default"/>
        <w:w w:val="89"/>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14">
    <w:nsid w:val="C8879AEF"/>
    <w:multiLevelType w:val="multilevel"/>
    <w:tmpl w:val="C8879AEF"/>
    <w:lvl w:ilvl="0">
      <w:start w:val="1"/>
      <w:numFmt w:val="decimal"/>
      <w:lvlText w:val="%1."/>
      <w:lvlJc w:val="left"/>
      <w:pPr>
        <w:ind w:left="1000" w:hanging="360"/>
        <w:jc w:val="left"/>
      </w:pPr>
      <w:rPr>
        <w:rFonts w:ascii="Times New Roman" w:eastAsia="Times New Roman" w:hAnsi="Times New Roman" w:cs="Times New Roman" w:hint="default"/>
        <w:w w:val="99"/>
        <w:sz w:val="26"/>
        <w:szCs w:val="26"/>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15">
    <w:nsid w:val="CF092B84"/>
    <w:multiLevelType w:val="multilevel"/>
    <w:tmpl w:val="CF092B84"/>
    <w:lvl w:ilvl="0">
      <w:start w:val="1"/>
      <w:numFmt w:val="decimal"/>
      <w:lvlText w:val="%1)"/>
      <w:lvlJc w:val="left"/>
      <w:pPr>
        <w:ind w:left="1720" w:hanging="540"/>
        <w:jc w:val="right"/>
      </w:pPr>
      <w:rPr>
        <w:rFonts w:ascii="Times New Roman" w:eastAsia="Times New Roman" w:hAnsi="Times New Roman" w:cs="Times New Roman" w:hint="default"/>
        <w:spacing w:val="-20"/>
        <w:w w:val="100"/>
        <w:sz w:val="24"/>
        <w:szCs w:val="24"/>
        <w:lang w:val="en-US" w:eastAsia="en-US" w:bidi="ar-SA"/>
      </w:rPr>
    </w:lvl>
    <w:lvl w:ilvl="1">
      <w:numFmt w:val="bullet"/>
      <w:lvlText w:val="•"/>
      <w:lvlJc w:val="left"/>
      <w:pPr>
        <w:ind w:left="2622" w:hanging="540"/>
      </w:pPr>
      <w:rPr>
        <w:rFonts w:hint="default"/>
        <w:lang w:val="en-US" w:eastAsia="en-US" w:bidi="ar-SA"/>
      </w:rPr>
    </w:lvl>
    <w:lvl w:ilvl="2">
      <w:numFmt w:val="bullet"/>
      <w:lvlText w:val="•"/>
      <w:lvlJc w:val="left"/>
      <w:pPr>
        <w:ind w:left="3525" w:hanging="540"/>
      </w:pPr>
      <w:rPr>
        <w:rFonts w:hint="default"/>
        <w:lang w:val="en-US" w:eastAsia="en-US" w:bidi="ar-SA"/>
      </w:rPr>
    </w:lvl>
    <w:lvl w:ilvl="3">
      <w:numFmt w:val="bullet"/>
      <w:lvlText w:val="•"/>
      <w:lvlJc w:val="left"/>
      <w:pPr>
        <w:ind w:left="4427" w:hanging="540"/>
      </w:pPr>
      <w:rPr>
        <w:rFonts w:hint="default"/>
        <w:lang w:val="en-US" w:eastAsia="en-US" w:bidi="ar-SA"/>
      </w:rPr>
    </w:lvl>
    <w:lvl w:ilvl="4">
      <w:numFmt w:val="bullet"/>
      <w:lvlText w:val="•"/>
      <w:lvlJc w:val="left"/>
      <w:pPr>
        <w:ind w:left="5330" w:hanging="540"/>
      </w:pPr>
      <w:rPr>
        <w:rFonts w:hint="default"/>
        <w:lang w:val="en-US" w:eastAsia="en-US" w:bidi="ar-SA"/>
      </w:rPr>
    </w:lvl>
    <w:lvl w:ilvl="5">
      <w:numFmt w:val="bullet"/>
      <w:lvlText w:val="•"/>
      <w:lvlJc w:val="left"/>
      <w:pPr>
        <w:ind w:left="6233" w:hanging="540"/>
      </w:pPr>
      <w:rPr>
        <w:rFonts w:hint="default"/>
        <w:lang w:val="en-US" w:eastAsia="en-US" w:bidi="ar-SA"/>
      </w:rPr>
    </w:lvl>
    <w:lvl w:ilvl="6">
      <w:numFmt w:val="bullet"/>
      <w:lvlText w:val="•"/>
      <w:lvlJc w:val="left"/>
      <w:pPr>
        <w:ind w:left="7135" w:hanging="540"/>
      </w:pPr>
      <w:rPr>
        <w:rFonts w:hint="default"/>
        <w:lang w:val="en-US" w:eastAsia="en-US" w:bidi="ar-SA"/>
      </w:rPr>
    </w:lvl>
    <w:lvl w:ilvl="7">
      <w:numFmt w:val="bullet"/>
      <w:lvlText w:val="•"/>
      <w:lvlJc w:val="left"/>
      <w:pPr>
        <w:ind w:left="8038" w:hanging="540"/>
      </w:pPr>
      <w:rPr>
        <w:rFonts w:hint="default"/>
        <w:lang w:val="en-US" w:eastAsia="en-US" w:bidi="ar-SA"/>
      </w:rPr>
    </w:lvl>
    <w:lvl w:ilvl="8">
      <w:numFmt w:val="bullet"/>
      <w:lvlText w:val="•"/>
      <w:lvlJc w:val="left"/>
      <w:pPr>
        <w:ind w:left="8941" w:hanging="540"/>
      </w:pPr>
      <w:rPr>
        <w:rFonts w:hint="default"/>
        <w:lang w:val="en-US" w:eastAsia="en-US" w:bidi="ar-SA"/>
      </w:rPr>
    </w:lvl>
  </w:abstractNum>
  <w:abstractNum w:abstractNumId="16">
    <w:nsid w:val="D7F9FE59"/>
    <w:multiLevelType w:val="multilevel"/>
    <w:tmpl w:val="D7F9FE59"/>
    <w:lvl w:ilvl="0">
      <w:start w:val="1"/>
      <w:numFmt w:val="decimal"/>
      <w:lvlText w:val="%1."/>
      <w:lvlJc w:val="left"/>
      <w:pPr>
        <w:ind w:left="1000" w:hanging="360"/>
        <w:jc w:val="left"/>
      </w:pPr>
      <w:rPr>
        <w:rFonts w:ascii="Times New Roman" w:eastAsia="Times New Roman" w:hAnsi="Times New Roman" w:cs="Times New Roman" w:hint="default"/>
        <w:w w:val="97"/>
        <w:sz w:val="24"/>
        <w:szCs w:val="24"/>
        <w:lang w:val="en-US" w:eastAsia="en-US" w:bidi="ar-SA"/>
      </w:rPr>
    </w:lvl>
    <w:lvl w:ilvl="1">
      <w:start w:val="1"/>
      <w:numFmt w:val="decimal"/>
      <w:lvlText w:val="%2."/>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2">
      <w:numFmt w:val="bullet"/>
      <w:lvlText w:val="•"/>
      <w:lvlJc w:val="left"/>
      <w:pPr>
        <w:ind w:left="2402" w:hanging="360"/>
      </w:pPr>
      <w:rPr>
        <w:rFonts w:hint="default"/>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17">
    <w:nsid w:val="DCBA6B53"/>
    <w:multiLevelType w:val="multilevel"/>
    <w:tmpl w:val="DCBA6B53"/>
    <w:lvl w:ilvl="0">
      <w:start w:val="1"/>
      <w:numFmt w:val="decimal"/>
      <w:lvlText w:val="%1."/>
      <w:lvlJc w:val="left"/>
      <w:pPr>
        <w:ind w:left="1000" w:hanging="360"/>
        <w:jc w:val="left"/>
      </w:pPr>
      <w:rPr>
        <w:rFonts w:ascii="Times New Roman" w:eastAsia="Times New Roman" w:hAnsi="Times New Roman" w:cs="Times New Roman" w:hint="default"/>
        <w:w w:val="97"/>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18">
    <w:nsid w:val="E093A4B0"/>
    <w:multiLevelType w:val="multilevel"/>
    <w:tmpl w:val="E093A4B0"/>
    <w:lvl w:ilvl="0">
      <w:start w:val="1"/>
      <w:numFmt w:val="decimal"/>
      <w:lvlText w:val="%1."/>
      <w:lvlJc w:val="left"/>
      <w:pPr>
        <w:ind w:left="1000" w:hanging="360"/>
        <w:jc w:val="left"/>
      </w:pPr>
      <w:rPr>
        <w:rFonts w:ascii="Times New Roman" w:eastAsia="Times New Roman" w:hAnsi="Times New Roman" w:cs="Times New Roman" w:hint="default"/>
        <w:spacing w:val="-7"/>
        <w:w w:val="97"/>
        <w:sz w:val="24"/>
        <w:szCs w:val="24"/>
        <w:lang w:val="en-US" w:eastAsia="en-US" w:bidi="ar-SA"/>
      </w:rPr>
    </w:lvl>
    <w:lvl w:ilvl="1">
      <w:start w:val="1"/>
      <w:numFmt w:val="upperLetter"/>
      <w:lvlText w:val="%2."/>
      <w:lvlJc w:val="left"/>
      <w:pPr>
        <w:ind w:left="1053" w:hanging="294"/>
        <w:jc w:val="righ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269"/>
      </w:pPr>
      <w:rPr>
        <w:rFonts w:ascii="Symbol" w:eastAsia="Symbol" w:hAnsi="Symbol" w:cs="Symbol" w:hint="default"/>
        <w:w w:val="100"/>
        <w:sz w:val="24"/>
        <w:szCs w:val="24"/>
        <w:lang w:val="en-US" w:eastAsia="en-US" w:bidi="ar-SA"/>
      </w:rPr>
    </w:lvl>
    <w:lvl w:ilvl="3">
      <w:numFmt w:val="bullet"/>
      <w:lvlText w:val="•"/>
      <w:lvlJc w:val="left"/>
      <w:pPr>
        <w:ind w:left="2533" w:hanging="269"/>
      </w:pPr>
      <w:rPr>
        <w:rFonts w:hint="default"/>
        <w:lang w:val="en-US" w:eastAsia="en-US" w:bidi="ar-SA"/>
      </w:rPr>
    </w:lvl>
    <w:lvl w:ilvl="4">
      <w:numFmt w:val="bullet"/>
      <w:lvlText w:val="•"/>
      <w:lvlJc w:val="left"/>
      <w:pPr>
        <w:ind w:left="3706" w:hanging="269"/>
      </w:pPr>
      <w:rPr>
        <w:rFonts w:hint="default"/>
        <w:lang w:val="en-US" w:eastAsia="en-US" w:bidi="ar-SA"/>
      </w:rPr>
    </w:lvl>
    <w:lvl w:ilvl="5">
      <w:numFmt w:val="bullet"/>
      <w:lvlText w:val="•"/>
      <w:lvlJc w:val="left"/>
      <w:pPr>
        <w:ind w:left="4879" w:hanging="269"/>
      </w:pPr>
      <w:rPr>
        <w:rFonts w:hint="default"/>
        <w:lang w:val="en-US" w:eastAsia="en-US" w:bidi="ar-SA"/>
      </w:rPr>
    </w:lvl>
    <w:lvl w:ilvl="6">
      <w:numFmt w:val="bullet"/>
      <w:lvlText w:val="•"/>
      <w:lvlJc w:val="left"/>
      <w:pPr>
        <w:ind w:left="6053" w:hanging="269"/>
      </w:pPr>
      <w:rPr>
        <w:rFonts w:hint="default"/>
        <w:lang w:val="en-US" w:eastAsia="en-US" w:bidi="ar-SA"/>
      </w:rPr>
    </w:lvl>
    <w:lvl w:ilvl="7">
      <w:numFmt w:val="bullet"/>
      <w:lvlText w:val="•"/>
      <w:lvlJc w:val="left"/>
      <w:pPr>
        <w:ind w:left="7226" w:hanging="269"/>
      </w:pPr>
      <w:rPr>
        <w:rFonts w:hint="default"/>
        <w:lang w:val="en-US" w:eastAsia="en-US" w:bidi="ar-SA"/>
      </w:rPr>
    </w:lvl>
    <w:lvl w:ilvl="8">
      <w:numFmt w:val="bullet"/>
      <w:lvlText w:val="•"/>
      <w:lvlJc w:val="left"/>
      <w:pPr>
        <w:ind w:left="8399" w:hanging="269"/>
      </w:pPr>
      <w:rPr>
        <w:rFonts w:hint="default"/>
        <w:lang w:val="en-US" w:eastAsia="en-US" w:bidi="ar-SA"/>
      </w:rPr>
    </w:lvl>
  </w:abstractNum>
  <w:abstractNum w:abstractNumId="19">
    <w:nsid w:val="F4B5D9F5"/>
    <w:multiLevelType w:val="multilevel"/>
    <w:tmpl w:val="F4B5D9F5"/>
    <w:lvl w:ilvl="0">
      <w:start w:val="1"/>
      <w:numFmt w:val="decimal"/>
      <w:lvlText w:val="%1."/>
      <w:lvlJc w:val="left"/>
      <w:pPr>
        <w:ind w:left="2101" w:hanging="368"/>
        <w:jc w:val="left"/>
      </w:pPr>
      <w:rPr>
        <w:rFonts w:ascii="Times New Roman" w:eastAsia="Times New Roman" w:hAnsi="Times New Roman" w:cs="Times New Roman" w:hint="default"/>
        <w:w w:val="97"/>
        <w:sz w:val="24"/>
        <w:szCs w:val="24"/>
        <w:lang w:val="en-US" w:eastAsia="en-US" w:bidi="ar-SA"/>
      </w:rPr>
    </w:lvl>
    <w:lvl w:ilvl="1">
      <w:numFmt w:val="bullet"/>
      <w:lvlText w:val="•"/>
      <w:lvlJc w:val="left"/>
      <w:pPr>
        <w:ind w:left="2964" w:hanging="368"/>
      </w:pPr>
      <w:rPr>
        <w:rFonts w:hint="default"/>
        <w:lang w:val="en-US" w:eastAsia="en-US" w:bidi="ar-SA"/>
      </w:rPr>
    </w:lvl>
    <w:lvl w:ilvl="2">
      <w:numFmt w:val="bullet"/>
      <w:lvlText w:val="•"/>
      <w:lvlJc w:val="left"/>
      <w:pPr>
        <w:ind w:left="3829" w:hanging="368"/>
      </w:pPr>
      <w:rPr>
        <w:rFonts w:hint="default"/>
        <w:lang w:val="en-US" w:eastAsia="en-US" w:bidi="ar-SA"/>
      </w:rPr>
    </w:lvl>
    <w:lvl w:ilvl="3">
      <w:numFmt w:val="bullet"/>
      <w:lvlText w:val="•"/>
      <w:lvlJc w:val="left"/>
      <w:pPr>
        <w:ind w:left="4693" w:hanging="368"/>
      </w:pPr>
      <w:rPr>
        <w:rFonts w:hint="default"/>
        <w:lang w:val="en-US" w:eastAsia="en-US" w:bidi="ar-SA"/>
      </w:rPr>
    </w:lvl>
    <w:lvl w:ilvl="4">
      <w:numFmt w:val="bullet"/>
      <w:lvlText w:val="•"/>
      <w:lvlJc w:val="left"/>
      <w:pPr>
        <w:ind w:left="5558" w:hanging="368"/>
      </w:pPr>
      <w:rPr>
        <w:rFonts w:hint="default"/>
        <w:lang w:val="en-US" w:eastAsia="en-US" w:bidi="ar-SA"/>
      </w:rPr>
    </w:lvl>
    <w:lvl w:ilvl="5">
      <w:numFmt w:val="bullet"/>
      <w:lvlText w:val="•"/>
      <w:lvlJc w:val="left"/>
      <w:pPr>
        <w:ind w:left="6423" w:hanging="368"/>
      </w:pPr>
      <w:rPr>
        <w:rFonts w:hint="default"/>
        <w:lang w:val="en-US" w:eastAsia="en-US" w:bidi="ar-SA"/>
      </w:rPr>
    </w:lvl>
    <w:lvl w:ilvl="6">
      <w:numFmt w:val="bullet"/>
      <w:lvlText w:val="•"/>
      <w:lvlJc w:val="left"/>
      <w:pPr>
        <w:ind w:left="7287" w:hanging="368"/>
      </w:pPr>
      <w:rPr>
        <w:rFonts w:hint="default"/>
        <w:lang w:val="en-US" w:eastAsia="en-US" w:bidi="ar-SA"/>
      </w:rPr>
    </w:lvl>
    <w:lvl w:ilvl="7">
      <w:numFmt w:val="bullet"/>
      <w:lvlText w:val="•"/>
      <w:lvlJc w:val="left"/>
      <w:pPr>
        <w:ind w:left="8152" w:hanging="368"/>
      </w:pPr>
      <w:rPr>
        <w:rFonts w:hint="default"/>
        <w:lang w:val="en-US" w:eastAsia="en-US" w:bidi="ar-SA"/>
      </w:rPr>
    </w:lvl>
    <w:lvl w:ilvl="8">
      <w:numFmt w:val="bullet"/>
      <w:lvlText w:val="•"/>
      <w:lvlJc w:val="left"/>
      <w:pPr>
        <w:ind w:left="9017" w:hanging="368"/>
      </w:pPr>
      <w:rPr>
        <w:rFonts w:hint="default"/>
        <w:lang w:val="en-US" w:eastAsia="en-US" w:bidi="ar-SA"/>
      </w:rPr>
    </w:lvl>
  </w:abstractNum>
  <w:abstractNum w:abstractNumId="20">
    <w:nsid w:val="F7735DC9"/>
    <w:multiLevelType w:val="multilevel"/>
    <w:tmpl w:val="F7735DC9"/>
    <w:lvl w:ilvl="0">
      <w:start w:val="1"/>
      <w:numFmt w:val="decimal"/>
      <w:lvlText w:val="%1."/>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21">
    <w:nsid w:val="0053208E"/>
    <w:multiLevelType w:val="multilevel"/>
    <w:tmpl w:val="0053208E"/>
    <w:lvl w:ilvl="0">
      <w:numFmt w:val="bullet"/>
      <w:lvlText w:val=""/>
      <w:lvlJc w:val="left"/>
      <w:pPr>
        <w:ind w:left="1000" w:hanging="360"/>
      </w:pPr>
      <w:rPr>
        <w:rFonts w:ascii="Georgia" w:eastAsia="Georgia" w:hAnsi="Georgia" w:cs="Georgia" w:hint="default"/>
        <w:w w:val="89"/>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22">
    <w:nsid w:val="0248C179"/>
    <w:multiLevelType w:val="multilevel"/>
    <w:tmpl w:val="0248C179"/>
    <w:lvl w:ilvl="0">
      <w:start w:val="1"/>
      <w:numFmt w:val="decimal"/>
      <w:lvlText w:val="%1."/>
      <w:lvlJc w:val="left"/>
      <w:pPr>
        <w:ind w:left="1000" w:hanging="360"/>
        <w:jc w:val="right"/>
      </w:pPr>
      <w:rPr>
        <w:rFonts w:ascii="Times New Roman" w:eastAsia="Times New Roman" w:hAnsi="Times New Roman" w:cs="Times New Roman" w:hint="default"/>
        <w:spacing w:val="-7"/>
        <w:w w:val="97"/>
        <w:sz w:val="24"/>
        <w:szCs w:val="24"/>
        <w:lang w:val="en-US" w:eastAsia="en-US" w:bidi="ar-SA"/>
      </w:rPr>
    </w:lvl>
    <w:lvl w:ilvl="1">
      <w:start w:val="2"/>
      <w:numFmt w:val="lowerLetter"/>
      <w:lvlText w:val="%2)"/>
      <w:lvlJc w:val="left"/>
      <w:pPr>
        <w:ind w:left="1360" w:hanging="361"/>
        <w:jc w:val="left"/>
      </w:pPr>
      <w:rPr>
        <w:rFonts w:ascii="Times New Roman" w:eastAsia="Times New Roman" w:hAnsi="Times New Roman" w:cs="Times New Roman" w:hint="default"/>
        <w:w w:val="97"/>
        <w:sz w:val="24"/>
        <w:szCs w:val="24"/>
        <w:lang w:val="en-US" w:eastAsia="en-US" w:bidi="ar-SA"/>
      </w:rPr>
    </w:lvl>
    <w:lvl w:ilvl="2">
      <w:numFmt w:val="bullet"/>
      <w:lvlText w:val="•"/>
      <w:lvlJc w:val="left"/>
      <w:pPr>
        <w:ind w:left="1360" w:hanging="361"/>
      </w:pPr>
      <w:rPr>
        <w:rFonts w:hint="default"/>
        <w:lang w:val="en-US" w:eastAsia="en-US" w:bidi="ar-SA"/>
      </w:rPr>
    </w:lvl>
    <w:lvl w:ilvl="3">
      <w:numFmt w:val="bullet"/>
      <w:lvlText w:val="•"/>
      <w:lvlJc w:val="left"/>
      <w:pPr>
        <w:ind w:left="2533" w:hanging="361"/>
      </w:pPr>
      <w:rPr>
        <w:rFonts w:hint="default"/>
        <w:lang w:val="en-US" w:eastAsia="en-US" w:bidi="ar-SA"/>
      </w:rPr>
    </w:lvl>
    <w:lvl w:ilvl="4">
      <w:numFmt w:val="bullet"/>
      <w:lvlText w:val="•"/>
      <w:lvlJc w:val="left"/>
      <w:pPr>
        <w:ind w:left="3706" w:hanging="361"/>
      </w:pPr>
      <w:rPr>
        <w:rFonts w:hint="default"/>
        <w:lang w:val="en-US" w:eastAsia="en-US" w:bidi="ar-SA"/>
      </w:rPr>
    </w:lvl>
    <w:lvl w:ilvl="5">
      <w:numFmt w:val="bullet"/>
      <w:lvlText w:val="•"/>
      <w:lvlJc w:val="left"/>
      <w:pPr>
        <w:ind w:left="4879" w:hanging="361"/>
      </w:pPr>
      <w:rPr>
        <w:rFonts w:hint="default"/>
        <w:lang w:val="en-US" w:eastAsia="en-US" w:bidi="ar-SA"/>
      </w:rPr>
    </w:lvl>
    <w:lvl w:ilvl="6">
      <w:numFmt w:val="bullet"/>
      <w:lvlText w:val="•"/>
      <w:lvlJc w:val="left"/>
      <w:pPr>
        <w:ind w:left="6053" w:hanging="361"/>
      </w:pPr>
      <w:rPr>
        <w:rFonts w:hint="default"/>
        <w:lang w:val="en-US" w:eastAsia="en-US" w:bidi="ar-SA"/>
      </w:rPr>
    </w:lvl>
    <w:lvl w:ilvl="7">
      <w:numFmt w:val="bullet"/>
      <w:lvlText w:val="•"/>
      <w:lvlJc w:val="left"/>
      <w:pPr>
        <w:ind w:left="7226" w:hanging="361"/>
      </w:pPr>
      <w:rPr>
        <w:rFonts w:hint="default"/>
        <w:lang w:val="en-US" w:eastAsia="en-US" w:bidi="ar-SA"/>
      </w:rPr>
    </w:lvl>
    <w:lvl w:ilvl="8">
      <w:numFmt w:val="bullet"/>
      <w:lvlText w:val="•"/>
      <w:lvlJc w:val="left"/>
      <w:pPr>
        <w:ind w:left="8399" w:hanging="361"/>
      </w:pPr>
      <w:rPr>
        <w:rFonts w:hint="default"/>
        <w:lang w:val="en-US" w:eastAsia="en-US" w:bidi="ar-SA"/>
      </w:rPr>
    </w:lvl>
  </w:abstractNum>
  <w:abstractNum w:abstractNumId="23">
    <w:nsid w:val="03D62ECE"/>
    <w:multiLevelType w:val="multilevel"/>
    <w:tmpl w:val="03D62ECE"/>
    <w:lvl w:ilvl="0">
      <w:start w:val="1"/>
      <w:numFmt w:val="upperLetter"/>
      <w:lvlText w:val="%1."/>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1">
      <w:numFmt w:val="bullet"/>
      <w:lvlText w:val=""/>
      <w:lvlJc w:val="left"/>
      <w:pPr>
        <w:ind w:left="1360" w:hanging="360"/>
      </w:pPr>
      <w:rPr>
        <w:rFonts w:ascii="Symbol" w:eastAsia="Symbol" w:hAnsi="Symbol" w:cs="Symbol" w:hint="default"/>
        <w:w w:val="100"/>
        <w:sz w:val="24"/>
        <w:szCs w:val="24"/>
        <w:lang w:val="en-US" w:eastAsia="en-US" w:bidi="ar-SA"/>
      </w:rPr>
    </w:lvl>
    <w:lvl w:ilvl="2">
      <w:numFmt w:val="bullet"/>
      <w:lvlText w:val="•"/>
      <w:lvlJc w:val="left"/>
      <w:pPr>
        <w:ind w:left="2402" w:hanging="360"/>
      </w:pPr>
      <w:rPr>
        <w:rFonts w:hint="default"/>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24">
    <w:nsid w:val="0709FD3E"/>
    <w:multiLevelType w:val="multilevel"/>
    <w:tmpl w:val="0709FD3E"/>
    <w:lvl w:ilvl="0">
      <w:start w:val="10"/>
      <w:numFmt w:val="decimal"/>
      <w:lvlText w:val="%1."/>
      <w:lvlJc w:val="left"/>
      <w:pPr>
        <w:ind w:left="1068" w:hanging="409"/>
        <w:jc w:val="left"/>
      </w:pPr>
      <w:rPr>
        <w:rFonts w:ascii="Times New Roman" w:eastAsia="Times New Roman" w:hAnsi="Times New Roman" w:cs="Times New Roman" w:hint="default"/>
        <w:w w:val="101"/>
        <w:sz w:val="23"/>
        <w:szCs w:val="23"/>
        <w:lang w:val="en-US" w:eastAsia="en-US" w:bidi="ar-SA"/>
      </w:rPr>
    </w:lvl>
    <w:lvl w:ilvl="1">
      <w:numFmt w:val="bullet"/>
      <w:lvlText w:val="•"/>
      <w:lvlJc w:val="left"/>
      <w:pPr>
        <w:ind w:left="2028" w:hanging="409"/>
      </w:pPr>
      <w:rPr>
        <w:rFonts w:hint="default"/>
        <w:lang w:val="en-US" w:eastAsia="en-US" w:bidi="ar-SA"/>
      </w:rPr>
    </w:lvl>
    <w:lvl w:ilvl="2">
      <w:numFmt w:val="bullet"/>
      <w:lvlText w:val="•"/>
      <w:lvlJc w:val="left"/>
      <w:pPr>
        <w:ind w:left="2997" w:hanging="409"/>
      </w:pPr>
      <w:rPr>
        <w:rFonts w:hint="default"/>
        <w:lang w:val="en-US" w:eastAsia="en-US" w:bidi="ar-SA"/>
      </w:rPr>
    </w:lvl>
    <w:lvl w:ilvl="3">
      <w:numFmt w:val="bullet"/>
      <w:lvlText w:val="•"/>
      <w:lvlJc w:val="left"/>
      <w:pPr>
        <w:ind w:left="3965" w:hanging="409"/>
      </w:pPr>
      <w:rPr>
        <w:rFonts w:hint="default"/>
        <w:lang w:val="en-US" w:eastAsia="en-US" w:bidi="ar-SA"/>
      </w:rPr>
    </w:lvl>
    <w:lvl w:ilvl="4">
      <w:numFmt w:val="bullet"/>
      <w:lvlText w:val="•"/>
      <w:lvlJc w:val="left"/>
      <w:pPr>
        <w:ind w:left="4934" w:hanging="409"/>
      </w:pPr>
      <w:rPr>
        <w:rFonts w:hint="default"/>
        <w:lang w:val="en-US" w:eastAsia="en-US" w:bidi="ar-SA"/>
      </w:rPr>
    </w:lvl>
    <w:lvl w:ilvl="5">
      <w:numFmt w:val="bullet"/>
      <w:lvlText w:val="•"/>
      <w:lvlJc w:val="left"/>
      <w:pPr>
        <w:ind w:left="5903" w:hanging="409"/>
      </w:pPr>
      <w:rPr>
        <w:rFonts w:hint="default"/>
        <w:lang w:val="en-US" w:eastAsia="en-US" w:bidi="ar-SA"/>
      </w:rPr>
    </w:lvl>
    <w:lvl w:ilvl="6">
      <w:numFmt w:val="bullet"/>
      <w:lvlText w:val="•"/>
      <w:lvlJc w:val="left"/>
      <w:pPr>
        <w:ind w:left="6871" w:hanging="409"/>
      </w:pPr>
      <w:rPr>
        <w:rFonts w:hint="default"/>
        <w:lang w:val="en-US" w:eastAsia="en-US" w:bidi="ar-SA"/>
      </w:rPr>
    </w:lvl>
    <w:lvl w:ilvl="7">
      <w:numFmt w:val="bullet"/>
      <w:lvlText w:val="•"/>
      <w:lvlJc w:val="left"/>
      <w:pPr>
        <w:ind w:left="7840" w:hanging="409"/>
      </w:pPr>
      <w:rPr>
        <w:rFonts w:hint="default"/>
        <w:lang w:val="en-US" w:eastAsia="en-US" w:bidi="ar-SA"/>
      </w:rPr>
    </w:lvl>
    <w:lvl w:ilvl="8">
      <w:numFmt w:val="bullet"/>
      <w:lvlText w:val="•"/>
      <w:lvlJc w:val="left"/>
      <w:pPr>
        <w:ind w:left="8809" w:hanging="409"/>
      </w:pPr>
      <w:rPr>
        <w:rFonts w:hint="default"/>
        <w:lang w:val="en-US" w:eastAsia="en-US" w:bidi="ar-SA"/>
      </w:rPr>
    </w:lvl>
  </w:abstractNum>
  <w:abstractNum w:abstractNumId="25">
    <w:nsid w:val="0E640482"/>
    <w:multiLevelType w:val="multilevel"/>
    <w:tmpl w:val="0E640482"/>
    <w:lvl w:ilvl="0">
      <w:start w:val="1"/>
      <w:numFmt w:val="decimal"/>
      <w:lvlText w:val="%1."/>
      <w:lvlJc w:val="left"/>
      <w:pPr>
        <w:ind w:left="1000" w:hanging="360"/>
        <w:jc w:val="left"/>
      </w:pPr>
      <w:rPr>
        <w:rFonts w:ascii="Times New Roman" w:eastAsia="Times New Roman" w:hAnsi="Times New Roman" w:cs="Times New Roman" w:hint="default"/>
        <w:spacing w:val="-5"/>
        <w:w w:val="97"/>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26">
    <w:nsid w:val="1ACDE60F"/>
    <w:multiLevelType w:val="multilevel"/>
    <w:tmpl w:val="1ACDE60F"/>
    <w:lvl w:ilvl="0">
      <w:start w:val="1"/>
      <w:numFmt w:val="decimal"/>
      <w:lvlText w:val="%1."/>
      <w:lvlJc w:val="left"/>
      <w:pPr>
        <w:ind w:left="1360" w:hanging="361"/>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2298" w:hanging="361"/>
      </w:pPr>
      <w:rPr>
        <w:rFonts w:hint="default"/>
        <w:lang w:val="en-US" w:eastAsia="en-US" w:bidi="ar-SA"/>
      </w:rPr>
    </w:lvl>
    <w:lvl w:ilvl="2">
      <w:numFmt w:val="bullet"/>
      <w:lvlText w:val="•"/>
      <w:lvlJc w:val="left"/>
      <w:pPr>
        <w:ind w:left="3237" w:hanging="361"/>
      </w:pPr>
      <w:rPr>
        <w:rFonts w:hint="default"/>
        <w:lang w:val="en-US" w:eastAsia="en-US" w:bidi="ar-SA"/>
      </w:rPr>
    </w:lvl>
    <w:lvl w:ilvl="3">
      <w:numFmt w:val="bullet"/>
      <w:lvlText w:val="•"/>
      <w:lvlJc w:val="left"/>
      <w:pPr>
        <w:ind w:left="4175" w:hanging="361"/>
      </w:pPr>
      <w:rPr>
        <w:rFonts w:hint="default"/>
        <w:lang w:val="en-US" w:eastAsia="en-US" w:bidi="ar-SA"/>
      </w:rPr>
    </w:lvl>
    <w:lvl w:ilvl="4">
      <w:numFmt w:val="bullet"/>
      <w:lvlText w:val="•"/>
      <w:lvlJc w:val="left"/>
      <w:pPr>
        <w:ind w:left="5114" w:hanging="361"/>
      </w:pPr>
      <w:rPr>
        <w:rFonts w:hint="default"/>
        <w:lang w:val="en-US" w:eastAsia="en-US" w:bidi="ar-SA"/>
      </w:rPr>
    </w:lvl>
    <w:lvl w:ilvl="5">
      <w:numFmt w:val="bullet"/>
      <w:lvlText w:val="•"/>
      <w:lvlJc w:val="left"/>
      <w:pPr>
        <w:ind w:left="6053" w:hanging="361"/>
      </w:pPr>
      <w:rPr>
        <w:rFonts w:hint="default"/>
        <w:lang w:val="en-US" w:eastAsia="en-US" w:bidi="ar-SA"/>
      </w:rPr>
    </w:lvl>
    <w:lvl w:ilvl="6">
      <w:numFmt w:val="bullet"/>
      <w:lvlText w:val="•"/>
      <w:lvlJc w:val="left"/>
      <w:pPr>
        <w:ind w:left="6991" w:hanging="361"/>
      </w:pPr>
      <w:rPr>
        <w:rFonts w:hint="default"/>
        <w:lang w:val="en-US" w:eastAsia="en-US" w:bidi="ar-SA"/>
      </w:rPr>
    </w:lvl>
    <w:lvl w:ilvl="7">
      <w:numFmt w:val="bullet"/>
      <w:lvlText w:val="•"/>
      <w:lvlJc w:val="left"/>
      <w:pPr>
        <w:ind w:left="7930" w:hanging="361"/>
      </w:pPr>
      <w:rPr>
        <w:rFonts w:hint="default"/>
        <w:lang w:val="en-US" w:eastAsia="en-US" w:bidi="ar-SA"/>
      </w:rPr>
    </w:lvl>
    <w:lvl w:ilvl="8">
      <w:numFmt w:val="bullet"/>
      <w:lvlText w:val="•"/>
      <w:lvlJc w:val="left"/>
      <w:pPr>
        <w:ind w:left="8869" w:hanging="361"/>
      </w:pPr>
      <w:rPr>
        <w:rFonts w:hint="default"/>
        <w:lang w:val="en-US" w:eastAsia="en-US" w:bidi="ar-SA"/>
      </w:rPr>
    </w:lvl>
  </w:abstractNum>
  <w:abstractNum w:abstractNumId="27">
    <w:nsid w:val="243FCF68"/>
    <w:multiLevelType w:val="multilevel"/>
    <w:tmpl w:val="243FCF68"/>
    <w:lvl w:ilvl="0">
      <w:start w:val="1"/>
      <w:numFmt w:val="decimal"/>
      <w:lvlText w:val="%1."/>
      <w:lvlJc w:val="left"/>
      <w:pPr>
        <w:ind w:left="1000" w:hanging="360"/>
        <w:jc w:val="left"/>
      </w:pPr>
      <w:rPr>
        <w:rFonts w:ascii="Times New Roman" w:eastAsia="Times New Roman" w:hAnsi="Times New Roman" w:cs="Times New Roman" w:hint="default"/>
        <w:spacing w:val="-5"/>
        <w:w w:val="97"/>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28">
    <w:nsid w:val="2470EC97"/>
    <w:multiLevelType w:val="multilevel"/>
    <w:tmpl w:val="2470EC97"/>
    <w:lvl w:ilvl="0">
      <w:start w:val="1"/>
      <w:numFmt w:val="decimal"/>
      <w:lvlText w:val="%1."/>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29">
    <w:nsid w:val="25B654F3"/>
    <w:multiLevelType w:val="multilevel"/>
    <w:tmpl w:val="25B654F3"/>
    <w:lvl w:ilvl="0">
      <w:start w:val="1"/>
      <w:numFmt w:val="decimal"/>
      <w:lvlText w:val="%1."/>
      <w:lvlJc w:val="left"/>
      <w:pPr>
        <w:ind w:left="1360" w:hanging="360"/>
        <w:jc w:val="left"/>
      </w:pPr>
      <w:rPr>
        <w:rFonts w:ascii="Times New Roman" w:eastAsia="Times New Roman" w:hAnsi="Times New Roman" w:cs="Times New Roman" w:hint="default"/>
        <w:spacing w:val="-3"/>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30">
    <w:nsid w:val="2A8F537B"/>
    <w:multiLevelType w:val="multilevel"/>
    <w:tmpl w:val="2A8F537B"/>
    <w:lvl w:ilvl="0">
      <w:start w:val="1"/>
      <w:numFmt w:val="lowerLetter"/>
      <w:lvlText w:val="(%1)"/>
      <w:lvlJc w:val="left"/>
      <w:pPr>
        <w:ind w:left="1712" w:hanging="353"/>
        <w:jc w:val="right"/>
      </w:pPr>
      <w:rPr>
        <w:rFonts w:ascii="Times New Roman" w:eastAsia="Times New Roman" w:hAnsi="Times New Roman" w:cs="Times New Roman" w:hint="default"/>
        <w:w w:val="99"/>
        <w:sz w:val="26"/>
        <w:szCs w:val="26"/>
        <w:lang w:val="en-US" w:eastAsia="en-US" w:bidi="ar-SA"/>
      </w:rPr>
    </w:lvl>
    <w:lvl w:ilvl="1">
      <w:numFmt w:val="bullet"/>
      <w:lvlText w:val="•"/>
      <w:lvlJc w:val="left"/>
      <w:pPr>
        <w:ind w:left="2622" w:hanging="353"/>
      </w:pPr>
      <w:rPr>
        <w:rFonts w:hint="default"/>
        <w:lang w:val="en-US" w:eastAsia="en-US" w:bidi="ar-SA"/>
      </w:rPr>
    </w:lvl>
    <w:lvl w:ilvl="2">
      <w:numFmt w:val="bullet"/>
      <w:lvlText w:val="•"/>
      <w:lvlJc w:val="left"/>
      <w:pPr>
        <w:ind w:left="3525" w:hanging="353"/>
      </w:pPr>
      <w:rPr>
        <w:rFonts w:hint="default"/>
        <w:lang w:val="en-US" w:eastAsia="en-US" w:bidi="ar-SA"/>
      </w:rPr>
    </w:lvl>
    <w:lvl w:ilvl="3">
      <w:numFmt w:val="bullet"/>
      <w:lvlText w:val="•"/>
      <w:lvlJc w:val="left"/>
      <w:pPr>
        <w:ind w:left="4427" w:hanging="353"/>
      </w:pPr>
      <w:rPr>
        <w:rFonts w:hint="default"/>
        <w:lang w:val="en-US" w:eastAsia="en-US" w:bidi="ar-SA"/>
      </w:rPr>
    </w:lvl>
    <w:lvl w:ilvl="4">
      <w:numFmt w:val="bullet"/>
      <w:lvlText w:val="•"/>
      <w:lvlJc w:val="left"/>
      <w:pPr>
        <w:ind w:left="5330" w:hanging="353"/>
      </w:pPr>
      <w:rPr>
        <w:rFonts w:hint="default"/>
        <w:lang w:val="en-US" w:eastAsia="en-US" w:bidi="ar-SA"/>
      </w:rPr>
    </w:lvl>
    <w:lvl w:ilvl="5">
      <w:numFmt w:val="bullet"/>
      <w:lvlText w:val="•"/>
      <w:lvlJc w:val="left"/>
      <w:pPr>
        <w:ind w:left="6233" w:hanging="353"/>
      </w:pPr>
      <w:rPr>
        <w:rFonts w:hint="default"/>
        <w:lang w:val="en-US" w:eastAsia="en-US" w:bidi="ar-SA"/>
      </w:rPr>
    </w:lvl>
    <w:lvl w:ilvl="6">
      <w:numFmt w:val="bullet"/>
      <w:lvlText w:val="•"/>
      <w:lvlJc w:val="left"/>
      <w:pPr>
        <w:ind w:left="7135" w:hanging="353"/>
      </w:pPr>
      <w:rPr>
        <w:rFonts w:hint="default"/>
        <w:lang w:val="en-US" w:eastAsia="en-US" w:bidi="ar-SA"/>
      </w:rPr>
    </w:lvl>
    <w:lvl w:ilvl="7">
      <w:numFmt w:val="bullet"/>
      <w:lvlText w:val="•"/>
      <w:lvlJc w:val="left"/>
      <w:pPr>
        <w:ind w:left="8038" w:hanging="353"/>
      </w:pPr>
      <w:rPr>
        <w:rFonts w:hint="default"/>
        <w:lang w:val="en-US" w:eastAsia="en-US" w:bidi="ar-SA"/>
      </w:rPr>
    </w:lvl>
    <w:lvl w:ilvl="8">
      <w:numFmt w:val="bullet"/>
      <w:lvlText w:val="•"/>
      <w:lvlJc w:val="left"/>
      <w:pPr>
        <w:ind w:left="8941" w:hanging="353"/>
      </w:pPr>
      <w:rPr>
        <w:rFonts w:hint="default"/>
        <w:lang w:val="en-US" w:eastAsia="en-US" w:bidi="ar-SA"/>
      </w:rPr>
    </w:lvl>
  </w:abstractNum>
  <w:abstractNum w:abstractNumId="31">
    <w:nsid w:val="30FC5B15"/>
    <w:multiLevelType w:val="multilevel"/>
    <w:tmpl w:val="30FC5B15"/>
    <w:lvl w:ilvl="0">
      <w:start w:val="1"/>
      <w:numFmt w:val="decimal"/>
      <w:lvlText w:val="%1."/>
      <w:lvlJc w:val="left"/>
      <w:pPr>
        <w:ind w:left="1180" w:hanging="360"/>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2136" w:hanging="360"/>
      </w:pPr>
      <w:rPr>
        <w:rFonts w:hint="default"/>
        <w:lang w:val="en-US" w:eastAsia="en-US" w:bidi="ar-SA"/>
      </w:rPr>
    </w:lvl>
    <w:lvl w:ilvl="2">
      <w:numFmt w:val="bullet"/>
      <w:lvlText w:val="•"/>
      <w:lvlJc w:val="left"/>
      <w:pPr>
        <w:ind w:left="3093" w:hanging="360"/>
      </w:pPr>
      <w:rPr>
        <w:rFonts w:hint="default"/>
        <w:lang w:val="en-US" w:eastAsia="en-US" w:bidi="ar-SA"/>
      </w:rPr>
    </w:lvl>
    <w:lvl w:ilvl="3">
      <w:numFmt w:val="bullet"/>
      <w:lvlText w:val="•"/>
      <w:lvlJc w:val="left"/>
      <w:pPr>
        <w:ind w:left="4049" w:hanging="360"/>
      </w:pPr>
      <w:rPr>
        <w:rFonts w:hint="default"/>
        <w:lang w:val="en-US" w:eastAsia="en-US" w:bidi="ar-SA"/>
      </w:rPr>
    </w:lvl>
    <w:lvl w:ilvl="4">
      <w:numFmt w:val="bullet"/>
      <w:lvlText w:val="•"/>
      <w:lvlJc w:val="left"/>
      <w:pPr>
        <w:ind w:left="5006" w:hanging="360"/>
      </w:pPr>
      <w:rPr>
        <w:rFonts w:hint="default"/>
        <w:lang w:val="en-US" w:eastAsia="en-US" w:bidi="ar-SA"/>
      </w:rPr>
    </w:lvl>
    <w:lvl w:ilvl="5">
      <w:numFmt w:val="bullet"/>
      <w:lvlText w:val="•"/>
      <w:lvlJc w:val="left"/>
      <w:pPr>
        <w:ind w:left="5963" w:hanging="360"/>
      </w:pPr>
      <w:rPr>
        <w:rFonts w:hint="default"/>
        <w:lang w:val="en-US" w:eastAsia="en-US" w:bidi="ar-SA"/>
      </w:rPr>
    </w:lvl>
    <w:lvl w:ilvl="6">
      <w:numFmt w:val="bullet"/>
      <w:lvlText w:val="•"/>
      <w:lvlJc w:val="left"/>
      <w:pPr>
        <w:ind w:left="6919" w:hanging="360"/>
      </w:pPr>
      <w:rPr>
        <w:rFonts w:hint="default"/>
        <w:lang w:val="en-US" w:eastAsia="en-US" w:bidi="ar-SA"/>
      </w:rPr>
    </w:lvl>
    <w:lvl w:ilvl="7">
      <w:numFmt w:val="bullet"/>
      <w:lvlText w:val="•"/>
      <w:lvlJc w:val="left"/>
      <w:pPr>
        <w:ind w:left="7876" w:hanging="360"/>
      </w:pPr>
      <w:rPr>
        <w:rFonts w:hint="default"/>
        <w:lang w:val="en-US" w:eastAsia="en-US" w:bidi="ar-SA"/>
      </w:rPr>
    </w:lvl>
    <w:lvl w:ilvl="8">
      <w:numFmt w:val="bullet"/>
      <w:lvlText w:val="•"/>
      <w:lvlJc w:val="left"/>
      <w:pPr>
        <w:ind w:left="8833" w:hanging="360"/>
      </w:pPr>
      <w:rPr>
        <w:rFonts w:hint="default"/>
        <w:lang w:val="en-US" w:eastAsia="en-US" w:bidi="ar-SA"/>
      </w:rPr>
    </w:lvl>
  </w:abstractNum>
  <w:abstractNum w:abstractNumId="32">
    <w:nsid w:val="322D85CA"/>
    <w:multiLevelType w:val="multilevel"/>
    <w:tmpl w:val="322D85CA"/>
    <w:lvl w:ilvl="0">
      <w:start w:val="1"/>
      <w:numFmt w:val="decimal"/>
      <w:lvlText w:val="%1."/>
      <w:lvlJc w:val="left"/>
      <w:pPr>
        <w:ind w:left="906" w:hanging="305"/>
        <w:jc w:val="left"/>
      </w:pPr>
      <w:rPr>
        <w:rFonts w:hint="default"/>
        <w:w w:val="101"/>
        <w:lang w:val="en-US" w:eastAsia="en-US" w:bidi="ar-SA"/>
      </w:rPr>
    </w:lvl>
    <w:lvl w:ilvl="1">
      <w:numFmt w:val="bullet"/>
      <w:lvlText w:val="•"/>
      <w:lvlJc w:val="left"/>
      <w:pPr>
        <w:ind w:left="1884" w:hanging="305"/>
      </w:pPr>
      <w:rPr>
        <w:rFonts w:hint="default"/>
        <w:lang w:val="en-US" w:eastAsia="en-US" w:bidi="ar-SA"/>
      </w:rPr>
    </w:lvl>
    <w:lvl w:ilvl="2">
      <w:numFmt w:val="bullet"/>
      <w:lvlText w:val="•"/>
      <w:lvlJc w:val="left"/>
      <w:pPr>
        <w:ind w:left="2869" w:hanging="305"/>
      </w:pPr>
      <w:rPr>
        <w:rFonts w:hint="default"/>
        <w:lang w:val="en-US" w:eastAsia="en-US" w:bidi="ar-SA"/>
      </w:rPr>
    </w:lvl>
    <w:lvl w:ilvl="3">
      <w:numFmt w:val="bullet"/>
      <w:lvlText w:val="•"/>
      <w:lvlJc w:val="left"/>
      <w:pPr>
        <w:ind w:left="3853" w:hanging="305"/>
      </w:pPr>
      <w:rPr>
        <w:rFonts w:hint="default"/>
        <w:lang w:val="en-US" w:eastAsia="en-US" w:bidi="ar-SA"/>
      </w:rPr>
    </w:lvl>
    <w:lvl w:ilvl="4">
      <w:numFmt w:val="bullet"/>
      <w:lvlText w:val="•"/>
      <w:lvlJc w:val="left"/>
      <w:pPr>
        <w:ind w:left="4838" w:hanging="305"/>
      </w:pPr>
      <w:rPr>
        <w:rFonts w:hint="default"/>
        <w:lang w:val="en-US" w:eastAsia="en-US" w:bidi="ar-SA"/>
      </w:rPr>
    </w:lvl>
    <w:lvl w:ilvl="5">
      <w:numFmt w:val="bullet"/>
      <w:lvlText w:val="•"/>
      <w:lvlJc w:val="left"/>
      <w:pPr>
        <w:ind w:left="5823" w:hanging="305"/>
      </w:pPr>
      <w:rPr>
        <w:rFonts w:hint="default"/>
        <w:lang w:val="en-US" w:eastAsia="en-US" w:bidi="ar-SA"/>
      </w:rPr>
    </w:lvl>
    <w:lvl w:ilvl="6">
      <w:numFmt w:val="bullet"/>
      <w:lvlText w:val="•"/>
      <w:lvlJc w:val="left"/>
      <w:pPr>
        <w:ind w:left="6807" w:hanging="305"/>
      </w:pPr>
      <w:rPr>
        <w:rFonts w:hint="default"/>
        <w:lang w:val="en-US" w:eastAsia="en-US" w:bidi="ar-SA"/>
      </w:rPr>
    </w:lvl>
    <w:lvl w:ilvl="7">
      <w:numFmt w:val="bullet"/>
      <w:lvlText w:val="•"/>
      <w:lvlJc w:val="left"/>
      <w:pPr>
        <w:ind w:left="7792" w:hanging="305"/>
      </w:pPr>
      <w:rPr>
        <w:rFonts w:hint="default"/>
        <w:lang w:val="en-US" w:eastAsia="en-US" w:bidi="ar-SA"/>
      </w:rPr>
    </w:lvl>
    <w:lvl w:ilvl="8">
      <w:numFmt w:val="bullet"/>
      <w:lvlText w:val="•"/>
      <w:lvlJc w:val="left"/>
      <w:pPr>
        <w:ind w:left="8777" w:hanging="305"/>
      </w:pPr>
      <w:rPr>
        <w:rFonts w:hint="default"/>
        <w:lang w:val="en-US" w:eastAsia="en-US" w:bidi="ar-SA"/>
      </w:rPr>
    </w:lvl>
  </w:abstractNum>
  <w:abstractNum w:abstractNumId="33">
    <w:nsid w:val="39A0D9AC"/>
    <w:multiLevelType w:val="multilevel"/>
    <w:tmpl w:val="39A0D9AC"/>
    <w:lvl w:ilvl="0">
      <w:start w:val="1"/>
      <w:numFmt w:val="decimal"/>
      <w:lvlText w:val="%1."/>
      <w:lvlJc w:val="left"/>
      <w:pPr>
        <w:ind w:left="1360" w:hanging="361"/>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2298" w:hanging="361"/>
      </w:pPr>
      <w:rPr>
        <w:rFonts w:hint="default"/>
        <w:lang w:val="en-US" w:eastAsia="en-US" w:bidi="ar-SA"/>
      </w:rPr>
    </w:lvl>
    <w:lvl w:ilvl="2">
      <w:numFmt w:val="bullet"/>
      <w:lvlText w:val="•"/>
      <w:lvlJc w:val="left"/>
      <w:pPr>
        <w:ind w:left="3237" w:hanging="361"/>
      </w:pPr>
      <w:rPr>
        <w:rFonts w:hint="default"/>
        <w:lang w:val="en-US" w:eastAsia="en-US" w:bidi="ar-SA"/>
      </w:rPr>
    </w:lvl>
    <w:lvl w:ilvl="3">
      <w:numFmt w:val="bullet"/>
      <w:lvlText w:val="•"/>
      <w:lvlJc w:val="left"/>
      <w:pPr>
        <w:ind w:left="4175" w:hanging="361"/>
      </w:pPr>
      <w:rPr>
        <w:rFonts w:hint="default"/>
        <w:lang w:val="en-US" w:eastAsia="en-US" w:bidi="ar-SA"/>
      </w:rPr>
    </w:lvl>
    <w:lvl w:ilvl="4">
      <w:numFmt w:val="bullet"/>
      <w:lvlText w:val="•"/>
      <w:lvlJc w:val="left"/>
      <w:pPr>
        <w:ind w:left="5114" w:hanging="361"/>
      </w:pPr>
      <w:rPr>
        <w:rFonts w:hint="default"/>
        <w:lang w:val="en-US" w:eastAsia="en-US" w:bidi="ar-SA"/>
      </w:rPr>
    </w:lvl>
    <w:lvl w:ilvl="5">
      <w:numFmt w:val="bullet"/>
      <w:lvlText w:val="•"/>
      <w:lvlJc w:val="left"/>
      <w:pPr>
        <w:ind w:left="6053" w:hanging="361"/>
      </w:pPr>
      <w:rPr>
        <w:rFonts w:hint="default"/>
        <w:lang w:val="en-US" w:eastAsia="en-US" w:bidi="ar-SA"/>
      </w:rPr>
    </w:lvl>
    <w:lvl w:ilvl="6">
      <w:numFmt w:val="bullet"/>
      <w:lvlText w:val="•"/>
      <w:lvlJc w:val="left"/>
      <w:pPr>
        <w:ind w:left="6991" w:hanging="361"/>
      </w:pPr>
      <w:rPr>
        <w:rFonts w:hint="default"/>
        <w:lang w:val="en-US" w:eastAsia="en-US" w:bidi="ar-SA"/>
      </w:rPr>
    </w:lvl>
    <w:lvl w:ilvl="7">
      <w:numFmt w:val="bullet"/>
      <w:lvlText w:val="•"/>
      <w:lvlJc w:val="left"/>
      <w:pPr>
        <w:ind w:left="7930" w:hanging="361"/>
      </w:pPr>
      <w:rPr>
        <w:rFonts w:hint="default"/>
        <w:lang w:val="en-US" w:eastAsia="en-US" w:bidi="ar-SA"/>
      </w:rPr>
    </w:lvl>
    <w:lvl w:ilvl="8">
      <w:numFmt w:val="bullet"/>
      <w:lvlText w:val="•"/>
      <w:lvlJc w:val="left"/>
      <w:pPr>
        <w:ind w:left="8869" w:hanging="361"/>
      </w:pPr>
      <w:rPr>
        <w:rFonts w:hint="default"/>
        <w:lang w:val="en-US" w:eastAsia="en-US" w:bidi="ar-SA"/>
      </w:rPr>
    </w:lvl>
  </w:abstractNum>
  <w:abstractNum w:abstractNumId="34">
    <w:nsid w:val="46A08BB8"/>
    <w:multiLevelType w:val="multilevel"/>
    <w:tmpl w:val="46A08BB8"/>
    <w:lvl w:ilvl="0">
      <w:numFmt w:val="bullet"/>
      <w:lvlText w:val="–"/>
      <w:lvlJc w:val="left"/>
      <w:pPr>
        <w:ind w:left="640" w:hanging="180"/>
      </w:pPr>
      <w:rPr>
        <w:rFonts w:ascii="Times New Roman" w:eastAsia="Times New Roman" w:hAnsi="Times New Roman" w:cs="Times New Roman" w:hint="default"/>
        <w:spacing w:val="-3"/>
        <w:w w:val="100"/>
        <w:sz w:val="24"/>
        <w:szCs w:val="24"/>
        <w:lang w:val="en-US" w:eastAsia="en-US" w:bidi="ar-SA"/>
      </w:rPr>
    </w:lvl>
    <w:lvl w:ilvl="1">
      <w:numFmt w:val="bullet"/>
      <w:lvlText w:val="•"/>
      <w:lvlJc w:val="left"/>
      <w:pPr>
        <w:ind w:left="1650" w:hanging="180"/>
      </w:pPr>
      <w:rPr>
        <w:rFonts w:hint="default"/>
        <w:lang w:val="en-US" w:eastAsia="en-US" w:bidi="ar-SA"/>
      </w:rPr>
    </w:lvl>
    <w:lvl w:ilvl="2">
      <w:numFmt w:val="bullet"/>
      <w:lvlText w:val="•"/>
      <w:lvlJc w:val="left"/>
      <w:pPr>
        <w:ind w:left="2661" w:hanging="180"/>
      </w:pPr>
      <w:rPr>
        <w:rFonts w:hint="default"/>
        <w:lang w:val="en-US" w:eastAsia="en-US" w:bidi="ar-SA"/>
      </w:rPr>
    </w:lvl>
    <w:lvl w:ilvl="3">
      <w:numFmt w:val="bullet"/>
      <w:lvlText w:val="•"/>
      <w:lvlJc w:val="left"/>
      <w:pPr>
        <w:ind w:left="3671" w:hanging="180"/>
      </w:pPr>
      <w:rPr>
        <w:rFonts w:hint="default"/>
        <w:lang w:val="en-US" w:eastAsia="en-US" w:bidi="ar-SA"/>
      </w:rPr>
    </w:lvl>
    <w:lvl w:ilvl="4">
      <w:numFmt w:val="bullet"/>
      <w:lvlText w:val="•"/>
      <w:lvlJc w:val="left"/>
      <w:pPr>
        <w:ind w:left="4682" w:hanging="180"/>
      </w:pPr>
      <w:rPr>
        <w:rFonts w:hint="default"/>
        <w:lang w:val="en-US" w:eastAsia="en-US" w:bidi="ar-SA"/>
      </w:rPr>
    </w:lvl>
    <w:lvl w:ilvl="5">
      <w:numFmt w:val="bullet"/>
      <w:lvlText w:val="•"/>
      <w:lvlJc w:val="left"/>
      <w:pPr>
        <w:ind w:left="5693" w:hanging="180"/>
      </w:pPr>
      <w:rPr>
        <w:rFonts w:hint="default"/>
        <w:lang w:val="en-US" w:eastAsia="en-US" w:bidi="ar-SA"/>
      </w:rPr>
    </w:lvl>
    <w:lvl w:ilvl="6">
      <w:numFmt w:val="bullet"/>
      <w:lvlText w:val="•"/>
      <w:lvlJc w:val="left"/>
      <w:pPr>
        <w:ind w:left="6703" w:hanging="180"/>
      </w:pPr>
      <w:rPr>
        <w:rFonts w:hint="default"/>
        <w:lang w:val="en-US" w:eastAsia="en-US" w:bidi="ar-SA"/>
      </w:rPr>
    </w:lvl>
    <w:lvl w:ilvl="7">
      <w:numFmt w:val="bullet"/>
      <w:lvlText w:val="•"/>
      <w:lvlJc w:val="left"/>
      <w:pPr>
        <w:ind w:left="7714" w:hanging="180"/>
      </w:pPr>
      <w:rPr>
        <w:rFonts w:hint="default"/>
        <w:lang w:val="en-US" w:eastAsia="en-US" w:bidi="ar-SA"/>
      </w:rPr>
    </w:lvl>
    <w:lvl w:ilvl="8">
      <w:numFmt w:val="bullet"/>
      <w:lvlText w:val="•"/>
      <w:lvlJc w:val="left"/>
      <w:pPr>
        <w:ind w:left="8725" w:hanging="180"/>
      </w:pPr>
      <w:rPr>
        <w:rFonts w:hint="default"/>
        <w:lang w:val="en-US" w:eastAsia="en-US" w:bidi="ar-SA"/>
      </w:rPr>
    </w:lvl>
  </w:abstractNum>
  <w:abstractNum w:abstractNumId="35">
    <w:nsid w:val="4C1BAE26"/>
    <w:multiLevelType w:val="multilevel"/>
    <w:tmpl w:val="4C1BAE26"/>
    <w:lvl w:ilvl="0">
      <w:start w:val="1"/>
      <w:numFmt w:val="decimal"/>
      <w:lvlText w:val="%1."/>
      <w:lvlJc w:val="left"/>
      <w:pPr>
        <w:ind w:left="1000" w:hanging="360"/>
        <w:jc w:val="left"/>
      </w:pPr>
      <w:rPr>
        <w:rFonts w:ascii="Times New Roman" w:eastAsia="Times New Roman" w:hAnsi="Times New Roman" w:cs="Times New Roman" w:hint="default"/>
        <w:spacing w:val="-7"/>
        <w:w w:val="97"/>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36">
    <w:nsid w:val="4C3D7A74"/>
    <w:multiLevelType w:val="multilevel"/>
    <w:tmpl w:val="4C3D7A74"/>
    <w:lvl w:ilvl="0">
      <w:start w:val="1"/>
      <w:numFmt w:val="decimal"/>
      <w:lvlText w:val="%1."/>
      <w:lvlJc w:val="left"/>
      <w:pPr>
        <w:ind w:left="1302" w:hanging="351"/>
        <w:jc w:val="left"/>
      </w:pPr>
      <w:rPr>
        <w:rFonts w:ascii="Times New Roman" w:eastAsia="Times New Roman" w:hAnsi="Times New Roman" w:cs="Times New Roman" w:hint="default"/>
        <w:w w:val="101"/>
        <w:sz w:val="23"/>
        <w:szCs w:val="23"/>
        <w:lang w:val="en-US" w:eastAsia="en-US" w:bidi="ar-SA"/>
      </w:rPr>
    </w:lvl>
    <w:lvl w:ilvl="1">
      <w:numFmt w:val="bullet"/>
      <w:lvlText w:val="•"/>
      <w:lvlJc w:val="left"/>
      <w:pPr>
        <w:ind w:left="2244" w:hanging="351"/>
      </w:pPr>
      <w:rPr>
        <w:rFonts w:hint="default"/>
        <w:lang w:val="en-US" w:eastAsia="en-US" w:bidi="ar-SA"/>
      </w:rPr>
    </w:lvl>
    <w:lvl w:ilvl="2">
      <w:numFmt w:val="bullet"/>
      <w:lvlText w:val="•"/>
      <w:lvlJc w:val="left"/>
      <w:pPr>
        <w:ind w:left="3189" w:hanging="351"/>
      </w:pPr>
      <w:rPr>
        <w:rFonts w:hint="default"/>
        <w:lang w:val="en-US" w:eastAsia="en-US" w:bidi="ar-SA"/>
      </w:rPr>
    </w:lvl>
    <w:lvl w:ilvl="3">
      <w:numFmt w:val="bullet"/>
      <w:lvlText w:val="•"/>
      <w:lvlJc w:val="left"/>
      <w:pPr>
        <w:ind w:left="4133" w:hanging="351"/>
      </w:pPr>
      <w:rPr>
        <w:rFonts w:hint="default"/>
        <w:lang w:val="en-US" w:eastAsia="en-US" w:bidi="ar-SA"/>
      </w:rPr>
    </w:lvl>
    <w:lvl w:ilvl="4">
      <w:numFmt w:val="bullet"/>
      <w:lvlText w:val="•"/>
      <w:lvlJc w:val="left"/>
      <w:pPr>
        <w:ind w:left="5078" w:hanging="351"/>
      </w:pPr>
      <w:rPr>
        <w:rFonts w:hint="default"/>
        <w:lang w:val="en-US" w:eastAsia="en-US" w:bidi="ar-SA"/>
      </w:rPr>
    </w:lvl>
    <w:lvl w:ilvl="5">
      <w:numFmt w:val="bullet"/>
      <w:lvlText w:val="•"/>
      <w:lvlJc w:val="left"/>
      <w:pPr>
        <w:ind w:left="6023" w:hanging="351"/>
      </w:pPr>
      <w:rPr>
        <w:rFonts w:hint="default"/>
        <w:lang w:val="en-US" w:eastAsia="en-US" w:bidi="ar-SA"/>
      </w:rPr>
    </w:lvl>
    <w:lvl w:ilvl="6">
      <w:numFmt w:val="bullet"/>
      <w:lvlText w:val="•"/>
      <w:lvlJc w:val="left"/>
      <w:pPr>
        <w:ind w:left="6967" w:hanging="351"/>
      </w:pPr>
      <w:rPr>
        <w:rFonts w:hint="default"/>
        <w:lang w:val="en-US" w:eastAsia="en-US" w:bidi="ar-SA"/>
      </w:rPr>
    </w:lvl>
    <w:lvl w:ilvl="7">
      <w:numFmt w:val="bullet"/>
      <w:lvlText w:val="•"/>
      <w:lvlJc w:val="left"/>
      <w:pPr>
        <w:ind w:left="7912" w:hanging="351"/>
      </w:pPr>
      <w:rPr>
        <w:rFonts w:hint="default"/>
        <w:lang w:val="en-US" w:eastAsia="en-US" w:bidi="ar-SA"/>
      </w:rPr>
    </w:lvl>
    <w:lvl w:ilvl="8">
      <w:numFmt w:val="bullet"/>
      <w:lvlText w:val="•"/>
      <w:lvlJc w:val="left"/>
      <w:pPr>
        <w:ind w:left="8857" w:hanging="351"/>
      </w:pPr>
      <w:rPr>
        <w:rFonts w:hint="default"/>
        <w:lang w:val="en-US" w:eastAsia="en-US" w:bidi="ar-SA"/>
      </w:rPr>
    </w:lvl>
  </w:abstractNum>
  <w:abstractNum w:abstractNumId="37">
    <w:nsid w:val="4D4DC07F"/>
    <w:multiLevelType w:val="multilevel"/>
    <w:tmpl w:val="4D4DC07F"/>
    <w:lvl w:ilvl="0">
      <w:start w:val="1"/>
      <w:numFmt w:val="decimal"/>
      <w:lvlText w:val="%1."/>
      <w:lvlJc w:val="left"/>
      <w:pPr>
        <w:ind w:left="1000" w:hanging="360"/>
        <w:jc w:val="left"/>
      </w:pPr>
      <w:rPr>
        <w:rFonts w:ascii="Times New Roman" w:eastAsia="Times New Roman" w:hAnsi="Times New Roman" w:cs="Times New Roman" w:hint="default"/>
        <w:spacing w:val="-3"/>
        <w:w w:val="97"/>
        <w:sz w:val="24"/>
        <w:szCs w:val="24"/>
        <w:lang w:val="en-US" w:eastAsia="en-US" w:bidi="ar-SA"/>
      </w:rPr>
    </w:lvl>
    <w:lvl w:ilvl="1">
      <w:start w:val="1"/>
      <w:numFmt w:val="upperLetter"/>
      <w:lvlText w:val="%2."/>
      <w:lvlJc w:val="left"/>
      <w:pPr>
        <w:ind w:left="933" w:hanging="294"/>
        <w:jc w:val="left"/>
      </w:pPr>
      <w:rPr>
        <w:rFonts w:ascii="Times New Roman" w:eastAsia="Times New Roman" w:hAnsi="Times New Roman" w:cs="Times New Roman" w:hint="default"/>
        <w:b/>
        <w:bCs/>
        <w:spacing w:val="-6"/>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2533" w:hanging="360"/>
      </w:pPr>
      <w:rPr>
        <w:rFonts w:hint="default"/>
        <w:lang w:val="en-US" w:eastAsia="en-US" w:bidi="ar-SA"/>
      </w:rPr>
    </w:lvl>
    <w:lvl w:ilvl="4">
      <w:numFmt w:val="bullet"/>
      <w:lvlText w:val="•"/>
      <w:lvlJc w:val="left"/>
      <w:pPr>
        <w:ind w:left="3706" w:hanging="360"/>
      </w:pPr>
      <w:rPr>
        <w:rFonts w:hint="default"/>
        <w:lang w:val="en-US" w:eastAsia="en-US" w:bidi="ar-SA"/>
      </w:rPr>
    </w:lvl>
    <w:lvl w:ilvl="5">
      <w:numFmt w:val="bullet"/>
      <w:lvlText w:val="•"/>
      <w:lvlJc w:val="left"/>
      <w:pPr>
        <w:ind w:left="4879" w:hanging="360"/>
      </w:pPr>
      <w:rPr>
        <w:rFonts w:hint="default"/>
        <w:lang w:val="en-US" w:eastAsia="en-US" w:bidi="ar-SA"/>
      </w:rPr>
    </w:lvl>
    <w:lvl w:ilvl="6">
      <w:numFmt w:val="bullet"/>
      <w:lvlText w:val="•"/>
      <w:lvlJc w:val="left"/>
      <w:pPr>
        <w:ind w:left="6053" w:hanging="360"/>
      </w:pPr>
      <w:rPr>
        <w:rFonts w:hint="default"/>
        <w:lang w:val="en-US" w:eastAsia="en-US" w:bidi="ar-SA"/>
      </w:rPr>
    </w:lvl>
    <w:lvl w:ilvl="7">
      <w:numFmt w:val="bullet"/>
      <w:lvlText w:val="•"/>
      <w:lvlJc w:val="left"/>
      <w:pPr>
        <w:ind w:left="7226" w:hanging="360"/>
      </w:pPr>
      <w:rPr>
        <w:rFonts w:hint="default"/>
        <w:lang w:val="en-US" w:eastAsia="en-US" w:bidi="ar-SA"/>
      </w:rPr>
    </w:lvl>
    <w:lvl w:ilvl="8">
      <w:numFmt w:val="bullet"/>
      <w:lvlText w:val="•"/>
      <w:lvlJc w:val="left"/>
      <w:pPr>
        <w:ind w:left="8399" w:hanging="360"/>
      </w:pPr>
      <w:rPr>
        <w:rFonts w:hint="default"/>
        <w:lang w:val="en-US" w:eastAsia="en-US" w:bidi="ar-SA"/>
      </w:rPr>
    </w:lvl>
  </w:abstractNum>
  <w:abstractNum w:abstractNumId="38">
    <w:nsid w:val="4D94DA66"/>
    <w:multiLevelType w:val="multilevel"/>
    <w:tmpl w:val="4D94DA66"/>
    <w:lvl w:ilvl="0">
      <w:start w:val="1"/>
      <w:numFmt w:val="decimal"/>
      <w:lvlText w:val="%1."/>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39">
    <w:nsid w:val="58765686"/>
    <w:multiLevelType w:val="multilevel"/>
    <w:tmpl w:val="58765686"/>
    <w:lvl w:ilvl="0">
      <w:start w:val="1"/>
      <w:numFmt w:val="decimal"/>
      <w:lvlText w:val="%1."/>
      <w:lvlJc w:val="left"/>
      <w:pPr>
        <w:ind w:left="1000" w:hanging="360"/>
        <w:jc w:val="left"/>
      </w:pPr>
      <w:rPr>
        <w:rFonts w:ascii="Times New Roman" w:eastAsia="Times New Roman" w:hAnsi="Times New Roman" w:cs="Times New Roman" w:hint="default"/>
        <w:spacing w:val="-5"/>
        <w:w w:val="100"/>
        <w:sz w:val="24"/>
        <w:szCs w:val="24"/>
        <w:lang w:val="en-US" w:eastAsia="en-US" w:bidi="ar-SA"/>
      </w:rPr>
    </w:lvl>
    <w:lvl w:ilvl="1">
      <w:start w:val="1"/>
      <w:numFmt w:val="upperLetter"/>
      <w:lvlText w:val="%2."/>
      <w:lvlJc w:val="left"/>
      <w:pPr>
        <w:ind w:left="933" w:hanging="294"/>
        <w:jc w:val="left"/>
      </w:pPr>
      <w:rPr>
        <w:rFonts w:ascii="Times New Roman" w:eastAsia="Times New Roman" w:hAnsi="Times New Roman" w:cs="Times New Roman" w:hint="default"/>
        <w:b/>
        <w:bCs/>
        <w:spacing w:val="-6"/>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2533" w:hanging="360"/>
      </w:pPr>
      <w:rPr>
        <w:rFonts w:hint="default"/>
        <w:lang w:val="en-US" w:eastAsia="en-US" w:bidi="ar-SA"/>
      </w:rPr>
    </w:lvl>
    <w:lvl w:ilvl="4">
      <w:numFmt w:val="bullet"/>
      <w:lvlText w:val="•"/>
      <w:lvlJc w:val="left"/>
      <w:pPr>
        <w:ind w:left="3706" w:hanging="360"/>
      </w:pPr>
      <w:rPr>
        <w:rFonts w:hint="default"/>
        <w:lang w:val="en-US" w:eastAsia="en-US" w:bidi="ar-SA"/>
      </w:rPr>
    </w:lvl>
    <w:lvl w:ilvl="5">
      <w:numFmt w:val="bullet"/>
      <w:lvlText w:val="•"/>
      <w:lvlJc w:val="left"/>
      <w:pPr>
        <w:ind w:left="4879" w:hanging="360"/>
      </w:pPr>
      <w:rPr>
        <w:rFonts w:hint="default"/>
        <w:lang w:val="en-US" w:eastAsia="en-US" w:bidi="ar-SA"/>
      </w:rPr>
    </w:lvl>
    <w:lvl w:ilvl="6">
      <w:numFmt w:val="bullet"/>
      <w:lvlText w:val="•"/>
      <w:lvlJc w:val="left"/>
      <w:pPr>
        <w:ind w:left="6053" w:hanging="360"/>
      </w:pPr>
      <w:rPr>
        <w:rFonts w:hint="default"/>
        <w:lang w:val="en-US" w:eastAsia="en-US" w:bidi="ar-SA"/>
      </w:rPr>
    </w:lvl>
    <w:lvl w:ilvl="7">
      <w:numFmt w:val="bullet"/>
      <w:lvlText w:val="•"/>
      <w:lvlJc w:val="left"/>
      <w:pPr>
        <w:ind w:left="7226" w:hanging="360"/>
      </w:pPr>
      <w:rPr>
        <w:rFonts w:hint="default"/>
        <w:lang w:val="en-US" w:eastAsia="en-US" w:bidi="ar-SA"/>
      </w:rPr>
    </w:lvl>
    <w:lvl w:ilvl="8">
      <w:numFmt w:val="bullet"/>
      <w:lvlText w:val="•"/>
      <w:lvlJc w:val="left"/>
      <w:pPr>
        <w:ind w:left="8399" w:hanging="360"/>
      </w:pPr>
      <w:rPr>
        <w:rFonts w:hint="default"/>
        <w:lang w:val="en-US" w:eastAsia="en-US" w:bidi="ar-SA"/>
      </w:rPr>
    </w:lvl>
  </w:abstractNum>
  <w:abstractNum w:abstractNumId="40">
    <w:nsid w:val="59ADCABA"/>
    <w:multiLevelType w:val="multilevel"/>
    <w:tmpl w:val="59ADCABA"/>
    <w:lvl w:ilvl="0">
      <w:start w:val="1"/>
      <w:numFmt w:val="decimal"/>
      <w:lvlText w:val="%1)"/>
      <w:lvlJc w:val="left"/>
      <w:pPr>
        <w:ind w:left="1360" w:hanging="360"/>
        <w:jc w:val="left"/>
      </w:pPr>
      <w:rPr>
        <w:rFonts w:ascii="Times New Roman" w:eastAsia="Times New Roman" w:hAnsi="Times New Roman" w:cs="Times New Roman" w:hint="default"/>
        <w:spacing w:val="-20"/>
        <w:w w:val="100"/>
        <w:sz w:val="24"/>
        <w:szCs w:val="24"/>
        <w:lang w:val="en-US" w:eastAsia="en-US" w:bidi="ar-SA"/>
      </w:rPr>
    </w:lvl>
    <w:lvl w:ilvl="1">
      <w:numFmt w:val="bullet"/>
      <w:lvlText w:val=""/>
      <w:lvlJc w:val="left"/>
      <w:pPr>
        <w:ind w:left="1720" w:hanging="360"/>
      </w:pPr>
      <w:rPr>
        <w:rFonts w:ascii="Symbol" w:eastAsia="Symbol" w:hAnsi="Symbol" w:cs="Symbol" w:hint="default"/>
        <w:w w:val="100"/>
        <w:sz w:val="24"/>
        <w:szCs w:val="24"/>
        <w:lang w:val="en-US" w:eastAsia="en-US" w:bidi="ar-SA"/>
      </w:rPr>
    </w:lvl>
    <w:lvl w:ilvl="2">
      <w:numFmt w:val="bullet"/>
      <w:lvlText w:val="•"/>
      <w:lvlJc w:val="left"/>
      <w:pPr>
        <w:ind w:left="2722" w:hanging="360"/>
      </w:pPr>
      <w:rPr>
        <w:rFonts w:hint="default"/>
        <w:lang w:val="en-US" w:eastAsia="en-US" w:bidi="ar-SA"/>
      </w:rPr>
    </w:lvl>
    <w:lvl w:ilvl="3">
      <w:numFmt w:val="bullet"/>
      <w:lvlText w:val="•"/>
      <w:lvlJc w:val="left"/>
      <w:pPr>
        <w:ind w:left="3725" w:hanging="360"/>
      </w:pPr>
      <w:rPr>
        <w:rFonts w:hint="default"/>
        <w:lang w:val="en-US" w:eastAsia="en-US" w:bidi="ar-SA"/>
      </w:rPr>
    </w:lvl>
    <w:lvl w:ilvl="4">
      <w:numFmt w:val="bullet"/>
      <w:lvlText w:val="•"/>
      <w:lvlJc w:val="left"/>
      <w:pPr>
        <w:ind w:left="4728" w:hanging="360"/>
      </w:pPr>
      <w:rPr>
        <w:rFonts w:hint="default"/>
        <w:lang w:val="en-US" w:eastAsia="en-US" w:bidi="ar-SA"/>
      </w:rPr>
    </w:lvl>
    <w:lvl w:ilvl="5">
      <w:numFmt w:val="bullet"/>
      <w:lvlText w:val="•"/>
      <w:lvlJc w:val="left"/>
      <w:pPr>
        <w:ind w:left="5731" w:hanging="360"/>
      </w:pPr>
      <w:rPr>
        <w:rFonts w:hint="default"/>
        <w:lang w:val="en-US" w:eastAsia="en-US" w:bidi="ar-SA"/>
      </w:rPr>
    </w:lvl>
    <w:lvl w:ilvl="6">
      <w:numFmt w:val="bullet"/>
      <w:lvlText w:val="•"/>
      <w:lvlJc w:val="left"/>
      <w:pPr>
        <w:ind w:left="6734" w:hanging="360"/>
      </w:pPr>
      <w:rPr>
        <w:rFonts w:hint="default"/>
        <w:lang w:val="en-US" w:eastAsia="en-US" w:bidi="ar-SA"/>
      </w:rPr>
    </w:lvl>
    <w:lvl w:ilvl="7">
      <w:numFmt w:val="bullet"/>
      <w:lvlText w:val="•"/>
      <w:lvlJc w:val="left"/>
      <w:pPr>
        <w:ind w:left="7737" w:hanging="360"/>
      </w:pPr>
      <w:rPr>
        <w:rFonts w:hint="default"/>
        <w:lang w:val="en-US" w:eastAsia="en-US" w:bidi="ar-SA"/>
      </w:rPr>
    </w:lvl>
    <w:lvl w:ilvl="8">
      <w:numFmt w:val="bullet"/>
      <w:lvlText w:val="•"/>
      <w:lvlJc w:val="left"/>
      <w:pPr>
        <w:ind w:left="8740" w:hanging="360"/>
      </w:pPr>
      <w:rPr>
        <w:rFonts w:hint="default"/>
        <w:lang w:val="en-US" w:eastAsia="en-US" w:bidi="ar-SA"/>
      </w:rPr>
    </w:lvl>
  </w:abstractNum>
  <w:abstractNum w:abstractNumId="41">
    <w:nsid w:val="5A241D34"/>
    <w:multiLevelType w:val="multilevel"/>
    <w:tmpl w:val="5A241D34"/>
    <w:lvl w:ilvl="0">
      <w:start w:val="1"/>
      <w:numFmt w:val="decimal"/>
      <w:lvlText w:val="%1."/>
      <w:lvlJc w:val="left"/>
      <w:pPr>
        <w:ind w:left="964" w:hanging="325"/>
        <w:jc w:val="left"/>
      </w:pPr>
      <w:rPr>
        <w:rFonts w:ascii="Times New Roman" w:eastAsia="Times New Roman" w:hAnsi="Times New Roman" w:cs="Times New Roman" w:hint="default"/>
        <w:w w:val="99"/>
        <w:sz w:val="26"/>
        <w:szCs w:val="26"/>
        <w:lang w:val="en-US" w:eastAsia="en-US" w:bidi="ar-SA"/>
      </w:rPr>
    </w:lvl>
    <w:lvl w:ilvl="1">
      <w:numFmt w:val="bullet"/>
      <w:lvlText w:val="•"/>
      <w:lvlJc w:val="left"/>
      <w:pPr>
        <w:ind w:left="1938" w:hanging="325"/>
      </w:pPr>
      <w:rPr>
        <w:rFonts w:hint="default"/>
        <w:lang w:val="en-US" w:eastAsia="en-US" w:bidi="ar-SA"/>
      </w:rPr>
    </w:lvl>
    <w:lvl w:ilvl="2">
      <w:numFmt w:val="bullet"/>
      <w:lvlText w:val="•"/>
      <w:lvlJc w:val="left"/>
      <w:pPr>
        <w:ind w:left="2917" w:hanging="325"/>
      </w:pPr>
      <w:rPr>
        <w:rFonts w:hint="default"/>
        <w:lang w:val="en-US" w:eastAsia="en-US" w:bidi="ar-SA"/>
      </w:rPr>
    </w:lvl>
    <w:lvl w:ilvl="3">
      <w:numFmt w:val="bullet"/>
      <w:lvlText w:val="•"/>
      <w:lvlJc w:val="left"/>
      <w:pPr>
        <w:ind w:left="3895" w:hanging="325"/>
      </w:pPr>
      <w:rPr>
        <w:rFonts w:hint="default"/>
        <w:lang w:val="en-US" w:eastAsia="en-US" w:bidi="ar-SA"/>
      </w:rPr>
    </w:lvl>
    <w:lvl w:ilvl="4">
      <w:numFmt w:val="bullet"/>
      <w:lvlText w:val="•"/>
      <w:lvlJc w:val="left"/>
      <w:pPr>
        <w:ind w:left="4874" w:hanging="325"/>
      </w:pPr>
      <w:rPr>
        <w:rFonts w:hint="default"/>
        <w:lang w:val="en-US" w:eastAsia="en-US" w:bidi="ar-SA"/>
      </w:rPr>
    </w:lvl>
    <w:lvl w:ilvl="5">
      <w:numFmt w:val="bullet"/>
      <w:lvlText w:val="•"/>
      <w:lvlJc w:val="left"/>
      <w:pPr>
        <w:ind w:left="5853" w:hanging="325"/>
      </w:pPr>
      <w:rPr>
        <w:rFonts w:hint="default"/>
        <w:lang w:val="en-US" w:eastAsia="en-US" w:bidi="ar-SA"/>
      </w:rPr>
    </w:lvl>
    <w:lvl w:ilvl="6">
      <w:numFmt w:val="bullet"/>
      <w:lvlText w:val="•"/>
      <w:lvlJc w:val="left"/>
      <w:pPr>
        <w:ind w:left="6831" w:hanging="325"/>
      </w:pPr>
      <w:rPr>
        <w:rFonts w:hint="default"/>
        <w:lang w:val="en-US" w:eastAsia="en-US" w:bidi="ar-SA"/>
      </w:rPr>
    </w:lvl>
    <w:lvl w:ilvl="7">
      <w:numFmt w:val="bullet"/>
      <w:lvlText w:val="•"/>
      <w:lvlJc w:val="left"/>
      <w:pPr>
        <w:ind w:left="7810" w:hanging="325"/>
      </w:pPr>
      <w:rPr>
        <w:rFonts w:hint="default"/>
        <w:lang w:val="en-US" w:eastAsia="en-US" w:bidi="ar-SA"/>
      </w:rPr>
    </w:lvl>
    <w:lvl w:ilvl="8">
      <w:numFmt w:val="bullet"/>
      <w:lvlText w:val="•"/>
      <w:lvlJc w:val="left"/>
      <w:pPr>
        <w:ind w:left="8789" w:hanging="325"/>
      </w:pPr>
      <w:rPr>
        <w:rFonts w:hint="default"/>
        <w:lang w:val="en-US" w:eastAsia="en-US" w:bidi="ar-SA"/>
      </w:rPr>
    </w:lvl>
  </w:abstractNum>
  <w:abstractNum w:abstractNumId="42">
    <w:nsid w:val="5E29AB5A"/>
    <w:multiLevelType w:val="multilevel"/>
    <w:tmpl w:val="5E29AB5A"/>
    <w:lvl w:ilvl="0">
      <w:start w:val="1"/>
      <w:numFmt w:val="decimal"/>
      <w:lvlText w:val="%1."/>
      <w:lvlJc w:val="left"/>
      <w:pPr>
        <w:ind w:left="1000" w:hanging="360"/>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43">
    <w:nsid w:val="5FFFB1A7"/>
    <w:multiLevelType w:val="multilevel"/>
    <w:tmpl w:val="5FFFB1A7"/>
    <w:lvl w:ilvl="0">
      <w:start w:val="1"/>
      <w:numFmt w:val="decimal"/>
      <w:lvlText w:val="%1."/>
      <w:lvlJc w:val="left"/>
      <w:pPr>
        <w:ind w:left="1302" w:hanging="351"/>
        <w:jc w:val="left"/>
      </w:pPr>
      <w:rPr>
        <w:rFonts w:ascii="Times New Roman" w:eastAsia="Times New Roman" w:hAnsi="Times New Roman" w:cs="Times New Roman" w:hint="default"/>
        <w:w w:val="98"/>
        <w:sz w:val="23"/>
        <w:szCs w:val="23"/>
        <w:lang w:val="en-US" w:eastAsia="en-US" w:bidi="ar-SA"/>
      </w:rPr>
    </w:lvl>
    <w:lvl w:ilvl="1">
      <w:numFmt w:val="bullet"/>
      <w:lvlText w:val="•"/>
      <w:lvlJc w:val="left"/>
      <w:pPr>
        <w:ind w:left="2244" w:hanging="351"/>
      </w:pPr>
      <w:rPr>
        <w:rFonts w:hint="default"/>
        <w:lang w:val="en-US" w:eastAsia="en-US" w:bidi="ar-SA"/>
      </w:rPr>
    </w:lvl>
    <w:lvl w:ilvl="2">
      <w:numFmt w:val="bullet"/>
      <w:lvlText w:val="•"/>
      <w:lvlJc w:val="left"/>
      <w:pPr>
        <w:ind w:left="3189" w:hanging="351"/>
      </w:pPr>
      <w:rPr>
        <w:rFonts w:hint="default"/>
        <w:lang w:val="en-US" w:eastAsia="en-US" w:bidi="ar-SA"/>
      </w:rPr>
    </w:lvl>
    <w:lvl w:ilvl="3">
      <w:numFmt w:val="bullet"/>
      <w:lvlText w:val="•"/>
      <w:lvlJc w:val="left"/>
      <w:pPr>
        <w:ind w:left="4133" w:hanging="351"/>
      </w:pPr>
      <w:rPr>
        <w:rFonts w:hint="default"/>
        <w:lang w:val="en-US" w:eastAsia="en-US" w:bidi="ar-SA"/>
      </w:rPr>
    </w:lvl>
    <w:lvl w:ilvl="4">
      <w:numFmt w:val="bullet"/>
      <w:lvlText w:val="•"/>
      <w:lvlJc w:val="left"/>
      <w:pPr>
        <w:ind w:left="5078" w:hanging="351"/>
      </w:pPr>
      <w:rPr>
        <w:rFonts w:hint="default"/>
        <w:lang w:val="en-US" w:eastAsia="en-US" w:bidi="ar-SA"/>
      </w:rPr>
    </w:lvl>
    <w:lvl w:ilvl="5">
      <w:numFmt w:val="bullet"/>
      <w:lvlText w:val="•"/>
      <w:lvlJc w:val="left"/>
      <w:pPr>
        <w:ind w:left="6023" w:hanging="351"/>
      </w:pPr>
      <w:rPr>
        <w:rFonts w:hint="default"/>
        <w:lang w:val="en-US" w:eastAsia="en-US" w:bidi="ar-SA"/>
      </w:rPr>
    </w:lvl>
    <w:lvl w:ilvl="6">
      <w:numFmt w:val="bullet"/>
      <w:lvlText w:val="•"/>
      <w:lvlJc w:val="left"/>
      <w:pPr>
        <w:ind w:left="6967" w:hanging="351"/>
      </w:pPr>
      <w:rPr>
        <w:rFonts w:hint="default"/>
        <w:lang w:val="en-US" w:eastAsia="en-US" w:bidi="ar-SA"/>
      </w:rPr>
    </w:lvl>
    <w:lvl w:ilvl="7">
      <w:numFmt w:val="bullet"/>
      <w:lvlText w:val="•"/>
      <w:lvlJc w:val="left"/>
      <w:pPr>
        <w:ind w:left="7912" w:hanging="351"/>
      </w:pPr>
      <w:rPr>
        <w:rFonts w:hint="default"/>
        <w:lang w:val="en-US" w:eastAsia="en-US" w:bidi="ar-SA"/>
      </w:rPr>
    </w:lvl>
    <w:lvl w:ilvl="8">
      <w:numFmt w:val="bullet"/>
      <w:lvlText w:val="•"/>
      <w:lvlJc w:val="left"/>
      <w:pPr>
        <w:ind w:left="8857" w:hanging="351"/>
      </w:pPr>
      <w:rPr>
        <w:rFonts w:hint="default"/>
        <w:lang w:val="en-US" w:eastAsia="en-US" w:bidi="ar-SA"/>
      </w:rPr>
    </w:lvl>
  </w:abstractNum>
  <w:abstractNum w:abstractNumId="44">
    <w:nsid w:val="60382F6E"/>
    <w:multiLevelType w:val="multilevel"/>
    <w:tmpl w:val="60382F6E"/>
    <w:lvl w:ilvl="0">
      <w:start w:val="1"/>
      <w:numFmt w:val="decimal"/>
      <w:lvlText w:val="%1."/>
      <w:lvlJc w:val="left"/>
      <w:pPr>
        <w:ind w:left="100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45">
    <w:nsid w:val="629F7852"/>
    <w:multiLevelType w:val="multilevel"/>
    <w:tmpl w:val="629F7852"/>
    <w:lvl w:ilvl="0">
      <w:start w:val="1"/>
      <w:numFmt w:val="decimal"/>
      <w:lvlText w:val="%1."/>
      <w:lvlJc w:val="left"/>
      <w:pPr>
        <w:ind w:left="1360" w:hanging="360"/>
        <w:jc w:val="left"/>
      </w:pPr>
      <w:rPr>
        <w:rFonts w:ascii="Times New Roman" w:eastAsia="Times New Roman" w:hAnsi="Times New Roman" w:cs="Times New Roman" w:hint="default"/>
        <w:spacing w:val="-5"/>
        <w:w w:val="100"/>
        <w:sz w:val="24"/>
        <w:szCs w:val="24"/>
        <w:lang w:val="en-US" w:eastAsia="en-US" w:bidi="ar-SA"/>
      </w:rPr>
    </w:lvl>
    <w:lvl w:ilvl="1">
      <w:numFmt w:val="bullet"/>
      <w:lvlText w:val="•"/>
      <w:lvlJc w:val="left"/>
      <w:pPr>
        <w:ind w:left="2298" w:hanging="360"/>
      </w:pPr>
      <w:rPr>
        <w:rFonts w:hint="default"/>
        <w:lang w:val="en-US" w:eastAsia="en-US" w:bidi="ar-SA"/>
      </w:rPr>
    </w:lvl>
    <w:lvl w:ilvl="2">
      <w:numFmt w:val="bullet"/>
      <w:lvlText w:val="•"/>
      <w:lvlJc w:val="left"/>
      <w:pPr>
        <w:ind w:left="3237" w:hanging="360"/>
      </w:pPr>
      <w:rPr>
        <w:rFonts w:hint="default"/>
        <w:lang w:val="en-US" w:eastAsia="en-US" w:bidi="ar-SA"/>
      </w:rPr>
    </w:lvl>
    <w:lvl w:ilvl="3">
      <w:numFmt w:val="bullet"/>
      <w:lvlText w:val="•"/>
      <w:lvlJc w:val="left"/>
      <w:pPr>
        <w:ind w:left="4175" w:hanging="360"/>
      </w:pPr>
      <w:rPr>
        <w:rFonts w:hint="default"/>
        <w:lang w:val="en-US" w:eastAsia="en-US" w:bidi="ar-SA"/>
      </w:rPr>
    </w:lvl>
    <w:lvl w:ilvl="4">
      <w:numFmt w:val="bullet"/>
      <w:lvlText w:val="•"/>
      <w:lvlJc w:val="left"/>
      <w:pPr>
        <w:ind w:left="5114" w:hanging="360"/>
      </w:pPr>
      <w:rPr>
        <w:rFonts w:hint="default"/>
        <w:lang w:val="en-US" w:eastAsia="en-US" w:bidi="ar-SA"/>
      </w:rPr>
    </w:lvl>
    <w:lvl w:ilvl="5">
      <w:numFmt w:val="bullet"/>
      <w:lvlText w:val="•"/>
      <w:lvlJc w:val="left"/>
      <w:pPr>
        <w:ind w:left="6053" w:hanging="360"/>
      </w:pPr>
      <w:rPr>
        <w:rFonts w:hint="default"/>
        <w:lang w:val="en-US" w:eastAsia="en-US" w:bidi="ar-SA"/>
      </w:rPr>
    </w:lvl>
    <w:lvl w:ilvl="6">
      <w:numFmt w:val="bullet"/>
      <w:lvlText w:val="•"/>
      <w:lvlJc w:val="left"/>
      <w:pPr>
        <w:ind w:left="6991" w:hanging="360"/>
      </w:pPr>
      <w:rPr>
        <w:rFonts w:hint="default"/>
        <w:lang w:val="en-US" w:eastAsia="en-US" w:bidi="ar-SA"/>
      </w:rPr>
    </w:lvl>
    <w:lvl w:ilvl="7">
      <w:numFmt w:val="bullet"/>
      <w:lvlText w:val="•"/>
      <w:lvlJc w:val="left"/>
      <w:pPr>
        <w:ind w:left="7930" w:hanging="360"/>
      </w:pPr>
      <w:rPr>
        <w:rFonts w:hint="default"/>
        <w:lang w:val="en-US" w:eastAsia="en-US" w:bidi="ar-SA"/>
      </w:rPr>
    </w:lvl>
    <w:lvl w:ilvl="8">
      <w:numFmt w:val="bullet"/>
      <w:lvlText w:val="•"/>
      <w:lvlJc w:val="left"/>
      <w:pPr>
        <w:ind w:left="8869" w:hanging="360"/>
      </w:pPr>
      <w:rPr>
        <w:rFonts w:hint="default"/>
        <w:lang w:val="en-US" w:eastAsia="en-US" w:bidi="ar-SA"/>
      </w:rPr>
    </w:lvl>
  </w:abstractNum>
  <w:abstractNum w:abstractNumId="46">
    <w:nsid w:val="65CD0074"/>
    <w:multiLevelType w:val="multilevel"/>
    <w:tmpl w:val="65CD0074"/>
    <w:lvl w:ilvl="0">
      <w:start w:val="1"/>
      <w:numFmt w:val="decimal"/>
      <w:lvlText w:val="%1."/>
      <w:lvlJc w:val="left"/>
      <w:pPr>
        <w:ind w:left="835" w:hanging="234"/>
        <w:jc w:val="left"/>
      </w:pPr>
      <w:rPr>
        <w:rFonts w:ascii="Times New Roman" w:eastAsia="Times New Roman" w:hAnsi="Times New Roman" w:cs="Times New Roman" w:hint="default"/>
        <w:w w:val="101"/>
        <w:sz w:val="23"/>
        <w:szCs w:val="23"/>
        <w:lang w:val="en-US" w:eastAsia="en-US" w:bidi="ar-SA"/>
      </w:rPr>
    </w:lvl>
    <w:lvl w:ilvl="1">
      <w:numFmt w:val="bullet"/>
      <w:lvlText w:val="•"/>
      <w:lvlJc w:val="left"/>
      <w:pPr>
        <w:ind w:left="1240" w:hanging="234"/>
      </w:pPr>
      <w:rPr>
        <w:rFonts w:hint="default"/>
        <w:lang w:val="en-US" w:eastAsia="en-US" w:bidi="ar-SA"/>
      </w:rPr>
    </w:lvl>
    <w:lvl w:ilvl="2">
      <w:numFmt w:val="bullet"/>
      <w:lvlText w:val="•"/>
      <w:lvlJc w:val="left"/>
      <w:pPr>
        <w:ind w:left="1420" w:hanging="234"/>
      </w:pPr>
      <w:rPr>
        <w:rFonts w:hint="default"/>
        <w:lang w:val="en-US" w:eastAsia="en-US" w:bidi="ar-SA"/>
      </w:rPr>
    </w:lvl>
    <w:lvl w:ilvl="3">
      <w:numFmt w:val="bullet"/>
      <w:lvlText w:val="•"/>
      <w:lvlJc w:val="left"/>
      <w:pPr>
        <w:ind w:left="2585" w:hanging="234"/>
      </w:pPr>
      <w:rPr>
        <w:rFonts w:hint="default"/>
        <w:lang w:val="en-US" w:eastAsia="en-US" w:bidi="ar-SA"/>
      </w:rPr>
    </w:lvl>
    <w:lvl w:ilvl="4">
      <w:numFmt w:val="bullet"/>
      <w:lvlText w:val="•"/>
      <w:lvlJc w:val="left"/>
      <w:pPr>
        <w:ind w:left="3751" w:hanging="234"/>
      </w:pPr>
      <w:rPr>
        <w:rFonts w:hint="default"/>
        <w:lang w:val="en-US" w:eastAsia="en-US" w:bidi="ar-SA"/>
      </w:rPr>
    </w:lvl>
    <w:lvl w:ilvl="5">
      <w:numFmt w:val="bullet"/>
      <w:lvlText w:val="•"/>
      <w:lvlJc w:val="left"/>
      <w:pPr>
        <w:ind w:left="4917" w:hanging="234"/>
      </w:pPr>
      <w:rPr>
        <w:rFonts w:hint="default"/>
        <w:lang w:val="en-US" w:eastAsia="en-US" w:bidi="ar-SA"/>
      </w:rPr>
    </w:lvl>
    <w:lvl w:ilvl="6">
      <w:numFmt w:val="bullet"/>
      <w:lvlText w:val="•"/>
      <w:lvlJc w:val="left"/>
      <w:pPr>
        <w:ind w:left="6083" w:hanging="234"/>
      </w:pPr>
      <w:rPr>
        <w:rFonts w:hint="default"/>
        <w:lang w:val="en-US" w:eastAsia="en-US" w:bidi="ar-SA"/>
      </w:rPr>
    </w:lvl>
    <w:lvl w:ilvl="7">
      <w:numFmt w:val="bullet"/>
      <w:lvlText w:val="•"/>
      <w:lvlJc w:val="left"/>
      <w:pPr>
        <w:ind w:left="7249" w:hanging="234"/>
      </w:pPr>
      <w:rPr>
        <w:rFonts w:hint="default"/>
        <w:lang w:val="en-US" w:eastAsia="en-US" w:bidi="ar-SA"/>
      </w:rPr>
    </w:lvl>
    <w:lvl w:ilvl="8">
      <w:numFmt w:val="bullet"/>
      <w:lvlText w:val="•"/>
      <w:lvlJc w:val="left"/>
      <w:pPr>
        <w:ind w:left="8414" w:hanging="234"/>
      </w:pPr>
      <w:rPr>
        <w:rFonts w:hint="default"/>
        <w:lang w:val="en-US" w:eastAsia="en-US" w:bidi="ar-SA"/>
      </w:rPr>
    </w:lvl>
  </w:abstractNum>
  <w:abstractNum w:abstractNumId="47">
    <w:nsid w:val="72183CF9"/>
    <w:multiLevelType w:val="multilevel"/>
    <w:tmpl w:val="72183CF9"/>
    <w:lvl w:ilvl="0">
      <w:start w:val="1"/>
      <w:numFmt w:val="decimal"/>
      <w:lvlText w:val="%1."/>
      <w:lvlJc w:val="left"/>
      <w:pPr>
        <w:ind w:left="1360" w:hanging="361"/>
        <w:jc w:val="left"/>
      </w:pPr>
      <w:rPr>
        <w:rFonts w:ascii="Times New Roman" w:eastAsia="Times New Roman" w:hAnsi="Times New Roman" w:cs="Times New Roman" w:hint="default"/>
        <w:spacing w:val="-3"/>
        <w:w w:val="97"/>
        <w:sz w:val="24"/>
        <w:szCs w:val="24"/>
        <w:lang w:val="en-US" w:eastAsia="en-US" w:bidi="ar-SA"/>
      </w:rPr>
    </w:lvl>
    <w:lvl w:ilvl="1">
      <w:numFmt w:val="bullet"/>
      <w:lvlText w:val="•"/>
      <w:lvlJc w:val="left"/>
      <w:pPr>
        <w:ind w:left="2298" w:hanging="361"/>
      </w:pPr>
      <w:rPr>
        <w:rFonts w:hint="default"/>
        <w:lang w:val="en-US" w:eastAsia="en-US" w:bidi="ar-SA"/>
      </w:rPr>
    </w:lvl>
    <w:lvl w:ilvl="2">
      <w:numFmt w:val="bullet"/>
      <w:lvlText w:val="•"/>
      <w:lvlJc w:val="left"/>
      <w:pPr>
        <w:ind w:left="3237" w:hanging="361"/>
      </w:pPr>
      <w:rPr>
        <w:rFonts w:hint="default"/>
        <w:lang w:val="en-US" w:eastAsia="en-US" w:bidi="ar-SA"/>
      </w:rPr>
    </w:lvl>
    <w:lvl w:ilvl="3">
      <w:numFmt w:val="bullet"/>
      <w:lvlText w:val="•"/>
      <w:lvlJc w:val="left"/>
      <w:pPr>
        <w:ind w:left="4175" w:hanging="361"/>
      </w:pPr>
      <w:rPr>
        <w:rFonts w:hint="default"/>
        <w:lang w:val="en-US" w:eastAsia="en-US" w:bidi="ar-SA"/>
      </w:rPr>
    </w:lvl>
    <w:lvl w:ilvl="4">
      <w:numFmt w:val="bullet"/>
      <w:lvlText w:val="•"/>
      <w:lvlJc w:val="left"/>
      <w:pPr>
        <w:ind w:left="5114" w:hanging="361"/>
      </w:pPr>
      <w:rPr>
        <w:rFonts w:hint="default"/>
        <w:lang w:val="en-US" w:eastAsia="en-US" w:bidi="ar-SA"/>
      </w:rPr>
    </w:lvl>
    <w:lvl w:ilvl="5">
      <w:numFmt w:val="bullet"/>
      <w:lvlText w:val="•"/>
      <w:lvlJc w:val="left"/>
      <w:pPr>
        <w:ind w:left="6053" w:hanging="361"/>
      </w:pPr>
      <w:rPr>
        <w:rFonts w:hint="default"/>
        <w:lang w:val="en-US" w:eastAsia="en-US" w:bidi="ar-SA"/>
      </w:rPr>
    </w:lvl>
    <w:lvl w:ilvl="6">
      <w:numFmt w:val="bullet"/>
      <w:lvlText w:val="•"/>
      <w:lvlJc w:val="left"/>
      <w:pPr>
        <w:ind w:left="6991" w:hanging="361"/>
      </w:pPr>
      <w:rPr>
        <w:rFonts w:hint="default"/>
        <w:lang w:val="en-US" w:eastAsia="en-US" w:bidi="ar-SA"/>
      </w:rPr>
    </w:lvl>
    <w:lvl w:ilvl="7">
      <w:numFmt w:val="bullet"/>
      <w:lvlText w:val="•"/>
      <w:lvlJc w:val="left"/>
      <w:pPr>
        <w:ind w:left="7930" w:hanging="361"/>
      </w:pPr>
      <w:rPr>
        <w:rFonts w:hint="default"/>
        <w:lang w:val="en-US" w:eastAsia="en-US" w:bidi="ar-SA"/>
      </w:rPr>
    </w:lvl>
    <w:lvl w:ilvl="8">
      <w:numFmt w:val="bullet"/>
      <w:lvlText w:val="•"/>
      <w:lvlJc w:val="left"/>
      <w:pPr>
        <w:ind w:left="8869" w:hanging="361"/>
      </w:pPr>
      <w:rPr>
        <w:rFonts w:hint="default"/>
        <w:lang w:val="en-US" w:eastAsia="en-US" w:bidi="ar-SA"/>
      </w:rPr>
    </w:lvl>
  </w:abstractNum>
  <w:abstractNum w:abstractNumId="48">
    <w:nsid w:val="74C28B35"/>
    <w:multiLevelType w:val="multilevel"/>
    <w:tmpl w:val="74C28B35"/>
    <w:lvl w:ilvl="0">
      <w:start w:val="1"/>
      <w:numFmt w:val="upperLetter"/>
      <w:lvlText w:val="%1."/>
      <w:lvlJc w:val="left"/>
      <w:pPr>
        <w:ind w:left="952" w:hanging="351"/>
        <w:jc w:val="left"/>
      </w:pPr>
      <w:rPr>
        <w:rFonts w:ascii="Times New Roman" w:eastAsia="Times New Roman" w:hAnsi="Times New Roman" w:cs="Times New Roman" w:hint="default"/>
        <w:b/>
        <w:bCs/>
        <w:w w:val="101"/>
        <w:sz w:val="23"/>
        <w:szCs w:val="23"/>
        <w:lang w:val="en-US" w:eastAsia="en-US" w:bidi="ar-SA"/>
      </w:rPr>
    </w:lvl>
    <w:lvl w:ilvl="1">
      <w:numFmt w:val="bullet"/>
      <w:lvlText w:val=""/>
      <w:lvlJc w:val="left"/>
      <w:pPr>
        <w:ind w:left="1302" w:hanging="351"/>
      </w:pPr>
      <w:rPr>
        <w:rFonts w:ascii="Symbol" w:eastAsia="Symbol" w:hAnsi="Symbol" w:cs="Symbol" w:hint="default"/>
        <w:w w:val="101"/>
        <w:sz w:val="23"/>
        <w:szCs w:val="23"/>
        <w:lang w:val="en-US" w:eastAsia="en-US" w:bidi="ar-SA"/>
      </w:rPr>
    </w:lvl>
    <w:lvl w:ilvl="2">
      <w:numFmt w:val="bullet"/>
      <w:lvlText w:val="•"/>
      <w:lvlJc w:val="left"/>
      <w:pPr>
        <w:ind w:left="2349" w:hanging="351"/>
      </w:pPr>
      <w:rPr>
        <w:rFonts w:hint="default"/>
        <w:lang w:val="en-US" w:eastAsia="en-US" w:bidi="ar-SA"/>
      </w:rPr>
    </w:lvl>
    <w:lvl w:ilvl="3">
      <w:numFmt w:val="bullet"/>
      <w:lvlText w:val="•"/>
      <w:lvlJc w:val="left"/>
      <w:pPr>
        <w:ind w:left="3399" w:hanging="351"/>
      </w:pPr>
      <w:rPr>
        <w:rFonts w:hint="default"/>
        <w:lang w:val="en-US" w:eastAsia="en-US" w:bidi="ar-SA"/>
      </w:rPr>
    </w:lvl>
    <w:lvl w:ilvl="4">
      <w:numFmt w:val="bullet"/>
      <w:lvlText w:val="•"/>
      <w:lvlJc w:val="left"/>
      <w:pPr>
        <w:ind w:left="4448" w:hanging="351"/>
      </w:pPr>
      <w:rPr>
        <w:rFonts w:hint="default"/>
        <w:lang w:val="en-US" w:eastAsia="en-US" w:bidi="ar-SA"/>
      </w:rPr>
    </w:lvl>
    <w:lvl w:ilvl="5">
      <w:numFmt w:val="bullet"/>
      <w:lvlText w:val="•"/>
      <w:lvlJc w:val="left"/>
      <w:pPr>
        <w:ind w:left="5498" w:hanging="351"/>
      </w:pPr>
      <w:rPr>
        <w:rFonts w:hint="default"/>
        <w:lang w:val="en-US" w:eastAsia="en-US" w:bidi="ar-SA"/>
      </w:rPr>
    </w:lvl>
    <w:lvl w:ilvl="6">
      <w:numFmt w:val="bullet"/>
      <w:lvlText w:val="•"/>
      <w:lvlJc w:val="left"/>
      <w:pPr>
        <w:ind w:left="6548" w:hanging="351"/>
      </w:pPr>
      <w:rPr>
        <w:rFonts w:hint="default"/>
        <w:lang w:val="en-US" w:eastAsia="en-US" w:bidi="ar-SA"/>
      </w:rPr>
    </w:lvl>
    <w:lvl w:ilvl="7">
      <w:numFmt w:val="bullet"/>
      <w:lvlText w:val="•"/>
      <w:lvlJc w:val="left"/>
      <w:pPr>
        <w:ind w:left="7597" w:hanging="351"/>
      </w:pPr>
      <w:rPr>
        <w:rFonts w:hint="default"/>
        <w:lang w:val="en-US" w:eastAsia="en-US" w:bidi="ar-SA"/>
      </w:rPr>
    </w:lvl>
    <w:lvl w:ilvl="8">
      <w:numFmt w:val="bullet"/>
      <w:lvlText w:val="•"/>
      <w:lvlJc w:val="left"/>
      <w:pPr>
        <w:ind w:left="8647" w:hanging="351"/>
      </w:pPr>
      <w:rPr>
        <w:rFonts w:hint="default"/>
        <w:lang w:val="en-US" w:eastAsia="en-US" w:bidi="ar-SA"/>
      </w:rPr>
    </w:lvl>
  </w:abstractNum>
  <w:abstractNum w:abstractNumId="49">
    <w:nsid w:val="77ECEA79"/>
    <w:multiLevelType w:val="multilevel"/>
    <w:tmpl w:val="77ECEA79"/>
    <w:lvl w:ilvl="0">
      <w:start w:val="1"/>
      <w:numFmt w:val="decimal"/>
      <w:lvlText w:val="%1."/>
      <w:lvlJc w:val="left"/>
      <w:pPr>
        <w:ind w:left="1000" w:hanging="360"/>
        <w:jc w:val="left"/>
      </w:pPr>
      <w:rPr>
        <w:rFonts w:ascii="Times New Roman" w:eastAsia="Times New Roman" w:hAnsi="Times New Roman" w:cs="Times New Roman" w:hint="default"/>
        <w:spacing w:val="-8"/>
        <w:w w:val="100"/>
        <w:sz w:val="24"/>
        <w:szCs w:val="24"/>
        <w:lang w:val="en-US" w:eastAsia="en-US" w:bidi="ar-SA"/>
      </w:rPr>
    </w:lvl>
    <w:lvl w:ilvl="1">
      <w:start w:val="1"/>
      <w:numFmt w:val="upperLetter"/>
      <w:lvlText w:val="%2."/>
      <w:lvlJc w:val="left"/>
      <w:pPr>
        <w:ind w:left="1000" w:hanging="360"/>
        <w:jc w:val="left"/>
      </w:pPr>
      <w:rPr>
        <w:rFonts w:ascii="Times New Roman" w:eastAsia="Times New Roman" w:hAnsi="Times New Roman" w:cs="Times New Roman" w:hint="default"/>
        <w:b/>
        <w:bCs/>
        <w:spacing w:val="-4"/>
        <w:w w:val="100"/>
        <w:sz w:val="24"/>
        <w:szCs w:val="24"/>
        <w:lang w:val="en-US" w:eastAsia="en-US" w:bidi="ar-SA"/>
      </w:rPr>
    </w:lvl>
    <w:lvl w:ilvl="2">
      <w:numFmt w:val="bullet"/>
      <w:lvlText w:val=""/>
      <w:lvlJc w:val="left"/>
      <w:pPr>
        <w:ind w:left="1360" w:hanging="360"/>
      </w:pPr>
      <w:rPr>
        <w:rFonts w:ascii="Symbol" w:eastAsia="Symbol" w:hAnsi="Symbol" w:cs="Symbol" w:hint="default"/>
        <w:w w:val="100"/>
        <w:sz w:val="24"/>
        <w:szCs w:val="24"/>
        <w:lang w:val="en-US" w:eastAsia="en-US" w:bidi="ar-SA"/>
      </w:rPr>
    </w:lvl>
    <w:lvl w:ilvl="3">
      <w:numFmt w:val="bullet"/>
      <w:lvlText w:val="•"/>
      <w:lvlJc w:val="left"/>
      <w:pPr>
        <w:ind w:left="3445" w:hanging="360"/>
      </w:pPr>
      <w:rPr>
        <w:rFonts w:hint="default"/>
        <w:lang w:val="en-US" w:eastAsia="en-US" w:bidi="ar-SA"/>
      </w:rPr>
    </w:lvl>
    <w:lvl w:ilvl="4">
      <w:numFmt w:val="bullet"/>
      <w:lvlText w:val="•"/>
      <w:lvlJc w:val="left"/>
      <w:pPr>
        <w:ind w:left="4488" w:hanging="360"/>
      </w:pPr>
      <w:rPr>
        <w:rFonts w:hint="default"/>
        <w:lang w:val="en-US" w:eastAsia="en-US" w:bidi="ar-SA"/>
      </w:rPr>
    </w:lvl>
    <w:lvl w:ilvl="5">
      <w:numFmt w:val="bullet"/>
      <w:lvlText w:val="•"/>
      <w:lvlJc w:val="left"/>
      <w:pPr>
        <w:ind w:left="5531" w:hanging="360"/>
      </w:pPr>
      <w:rPr>
        <w:rFonts w:hint="default"/>
        <w:lang w:val="en-US" w:eastAsia="en-US" w:bidi="ar-SA"/>
      </w:rPr>
    </w:lvl>
    <w:lvl w:ilvl="6">
      <w:numFmt w:val="bullet"/>
      <w:lvlText w:val="•"/>
      <w:lvlJc w:val="left"/>
      <w:pPr>
        <w:ind w:left="6574" w:hanging="360"/>
      </w:pPr>
      <w:rPr>
        <w:rFonts w:hint="default"/>
        <w:lang w:val="en-US" w:eastAsia="en-US" w:bidi="ar-SA"/>
      </w:rPr>
    </w:lvl>
    <w:lvl w:ilvl="7">
      <w:numFmt w:val="bullet"/>
      <w:lvlText w:val="•"/>
      <w:lvlJc w:val="left"/>
      <w:pPr>
        <w:ind w:left="7617" w:hanging="360"/>
      </w:pPr>
      <w:rPr>
        <w:rFonts w:hint="default"/>
        <w:lang w:val="en-US" w:eastAsia="en-US" w:bidi="ar-SA"/>
      </w:rPr>
    </w:lvl>
    <w:lvl w:ilvl="8">
      <w:numFmt w:val="bullet"/>
      <w:lvlText w:val="•"/>
      <w:lvlJc w:val="left"/>
      <w:pPr>
        <w:ind w:left="8660" w:hanging="360"/>
      </w:pPr>
      <w:rPr>
        <w:rFonts w:hint="default"/>
        <w:lang w:val="en-US" w:eastAsia="en-US" w:bidi="ar-SA"/>
      </w:rPr>
    </w:lvl>
  </w:abstractNum>
  <w:abstractNum w:abstractNumId="50">
    <w:nsid w:val="79AA4FA4"/>
    <w:multiLevelType w:val="multilevel"/>
    <w:tmpl w:val="79AA4FA4"/>
    <w:lvl w:ilvl="0">
      <w:start w:val="1"/>
      <w:numFmt w:val="decimal"/>
      <w:lvlText w:val="%1."/>
      <w:lvlJc w:val="left"/>
      <w:pPr>
        <w:ind w:left="1180" w:hanging="540"/>
        <w:jc w:val="left"/>
      </w:pPr>
      <w:rPr>
        <w:rFonts w:ascii="Times New Roman" w:eastAsia="Times New Roman" w:hAnsi="Times New Roman" w:cs="Times New Roman" w:hint="default"/>
        <w:spacing w:val="-3"/>
        <w:w w:val="97"/>
        <w:sz w:val="24"/>
        <w:szCs w:val="24"/>
        <w:lang w:val="en-US" w:eastAsia="en-US" w:bidi="ar-SA"/>
      </w:rPr>
    </w:lvl>
    <w:lvl w:ilvl="1">
      <w:start w:val="1"/>
      <w:numFmt w:val="decimal"/>
      <w:lvlText w:val="%2."/>
      <w:lvlJc w:val="left"/>
      <w:pPr>
        <w:ind w:left="1360" w:hanging="360"/>
        <w:jc w:val="right"/>
      </w:pPr>
      <w:rPr>
        <w:rFonts w:ascii="Times New Roman" w:eastAsia="Times New Roman" w:hAnsi="Times New Roman" w:cs="Times New Roman" w:hint="default"/>
        <w:spacing w:val="-4"/>
        <w:w w:val="100"/>
        <w:sz w:val="24"/>
        <w:szCs w:val="24"/>
        <w:lang w:val="en-US" w:eastAsia="en-US" w:bidi="ar-SA"/>
      </w:rPr>
    </w:lvl>
    <w:lvl w:ilvl="2">
      <w:start w:val="1"/>
      <w:numFmt w:val="upperLetter"/>
      <w:lvlText w:val="%3."/>
      <w:lvlJc w:val="left"/>
      <w:pPr>
        <w:ind w:left="933" w:hanging="294"/>
        <w:jc w:val="left"/>
      </w:pPr>
      <w:rPr>
        <w:rFonts w:ascii="Times New Roman" w:eastAsia="Times New Roman" w:hAnsi="Times New Roman" w:cs="Times New Roman" w:hint="default"/>
        <w:b/>
        <w:bCs/>
        <w:spacing w:val="-6"/>
        <w:w w:val="100"/>
        <w:sz w:val="24"/>
        <w:szCs w:val="24"/>
        <w:lang w:val="en-US" w:eastAsia="en-US" w:bidi="ar-SA"/>
      </w:rPr>
    </w:lvl>
    <w:lvl w:ilvl="3">
      <w:numFmt w:val="bullet"/>
      <w:lvlText w:val=""/>
      <w:lvlJc w:val="left"/>
      <w:pPr>
        <w:ind w:left="1360" w:hanging="360"/>
      </w:pPr>
      <w:rPr>
        <w:rFonts w:ascii="Symbol" w:eastAsia="Symbol" w:hAnsi="Symbol" w:cs="Symbol" w:hint="default"/>
        <w:w w:val="100"/>
        <w:sz w:val="24"/>
        <w:szCs w:val="24"/>
        <w:lang w:val="en-US" w:eastAsia="en-US" w:bidi="ar-SA"/>
      </w:rPr>
    </w:lvl>
    <w:lvl w:ilvl="4">
      <w:numFmt w:val="bullet"/>
      <w:lvlText w:val="•"/>
      <w:lvlJc w:val="left"/>
      <w:pPr>
        <w:ind w:left="3706" w:hanging="360"/>
      </w:pPr>
      <w:rPr>
        <w:rFonts w:hint="default"/>
        <w:lang w:val="en-US" w:eastAsia="en-US" w:bidi="ar-SA"/>
      </w:rPr>
    </w:lvl>
    <w:lvl w:ilvl="5">
      <w:numFmt w:val="bullet"/>
      <w:lvlText w:val="•"/>
      <w:lvlJc w:val="left"/>
      <w:pPr>
        <w:ind w:left="4879" w:hanging="360"/>
      </w:pPr>
      <w:rPr>
        <w:rFonts w:hint="default"/>
        <w:lang w:val="en-US" w:eastAsia="en-US" w:bidi="ar-SA"/>
      </w:rPr>
    </w:lvl>
    <w:lvl w:ilvl="6">
      <w:numFmt w:val="bullet"/>
      <w:lvlText w:val="•"/>
      <w:lvlJc w:val="left"/>
      <w:pPr>
        <w:ind w:left="6053" w:hanging="360"/>
      </w:pPr>
      <w:rPr>
        <w:rFonts w:hint="default"/>
        <w:lang w:val="en-US" w:eastAsia="en-US" w:bidi="ar-SA"/>
      </w:rPr>
    </w:lvl>
    <w:lvl w:ilvl="7">
      <w:numFmt w:val="bullet"/>
      <w:lvlText w:val="•"/>
      <w:lvlJc w:val="left"/>
      <w:pPr>
        <w:ind w:left="7226" w:hanging="360"/>
      </w:pPr>
      <w:rPr>
        <w:rFonts w:hint="default"/>
        <w:lang w:val="en-US" w:eastAsia="en-US" w:bidi="ar-SA"/>
      </w:rPr>
    </w:lvl>
    <w:lvl w:ilvl="8">
      <w:numFmt w:val="bullet"/>
      <w:lvlText w:val="•"/>
      <w:lvlJc w:val="left"/>
      <w:pPr>
        <w:ind w:left="8399" w:hanging="360"/>
      </w:pPr>
      <w:rPr>
        <w:rFonts w:hint="default"/>
        <w:lang w:val="en-US" w:eastAsia="en-US" w:bidi="ar-SA"/>
      </w:rPr>
    </w:lvl>
  </w:abstractNum>
  <w:abstractNum w:abstractNumId="51">
    <w:nsid w:val="7C246926"/>
    <w:multiLevelType w:val="multilevel"/>
    <w:tmpl w:val="7C246926"/>
    <w:lvl w:ilvl="0">
      <w:start w:val="1"/>
      <w:numFmt w:val="decimal"/>
      <w:lvlText w:val="%1."/>
      <w:lvlJc w:val="left"/>
      <w:pPr>
        <w:ind w:left="1000" w:hanging="360"/>
        <w:jc w:val="left"/>
      </w:pPr>
      <w:rPr>
        <w:rFonts w:ascii="Times New Roman" w:eastAsia="Times New Roman" w:hAnsi="Times New Roman" w:cs="Times New Roman" w:hint="default"/>
        <w:spacing w:val="-29"/>
        <w:w w:val="100"/>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abstractNum w:abstractNumId="52">
    <w:nsid w:val="7DEC2089"/>
    <w:multiLevelType w:val="multilevel"/>
    <w:tmpl w:val="7DEC2089"/>
    <w:lvl w:ilvl="0">
      <w:start w:val="1"/>
      <w:numFmt w:val="decimal"/>
      <w:lvlText w:val="%1."/>
      <w:lvlJc w:val="left"/>
      <w:pPr>
        <w:ind w:left="1000" w:hanging="360"/>
        <w:jc w:val="left"/>
      </w:pPr>
      <w:rPr>
        <w:rFonts w:ascii="Times New Roman" w:eastAsia="Times New Roman" w:hAnsi="Times New Roman" w:cs="Times New Roman" w:hint="default"/>
        <w:w w:val="97"/>
        <w:sz w:val="24"/>
        <w:szCs w:val="24"/>
        <w:lang w:val="en-US" w:eastAsia="en-US" w:bidi="ar-SA"/>
      </w:rPr>
    </w:lvl>
    <w:lvl w:ilvl="1">
      <w:numFmt w:val="bullet"/>
      <w:lvlText w:val="•"/>
      <w:lvlJc w:val="left"/>
      <w:pPr>
        <w:ind w:left="1974" w:hanging="360"/>
      </w:pPr>
      <w:rPr>
        <w:rFonts w:hint="default"/>
        <w:lang w:val="en-US" w:eastAsia="en-US" w:bidi="ar-SA"/>
      </w:rPr>
    </w:lvl>
    <w:lvl w:ilvl="2">
      <w:numFmt w:val="bullet"/>
      <w:lvlText w:val="•"/>
      <w:lvlJc w:val="left"/>
      <w:pPr>
        <w:ind w:left="2949" w:hanging="360"/>
      </w:pPr>
      <w:rPr>
        <w:rFonts w:hint="default"/>
        <w:lang w:val="en-US" w:eastAsia="en-US" w:bidi="ar-SA"/>
      </w:rPr>
    </w:lvl>
    <w:lvl w:ilvl="3">
      <w:numFmt w:val="bullet"/>
      <w:lvlText w:val="•"/>
      <w:lvlJc w:val="left"/>
      <w:pPr>
        <w:ind w:left="3923" w:hanging="360"/>
      </w:pPr>
      <w:rPr>
        <w:rFonts w:hint="default"/>
        <w:lang w:val="en-US" w:eastAsia="en-US" w:bidi="ar-SA"/>
      </w:rPr>
    </w:lvl>
    <w:lvl w:ilvl="4">
      <w:numFmt w:val="bullet"/>
      <w:lvlText w:val="•"/>
      <w:lvlJc w:val="left"/>
      <w:pPr>
        <w:ind w:left="4898" w:hanging="360"/>
      </w:pPr>
      <w:rPr>
        <w:rFonts w:hint="default"/>
        <w:lang w:val="en-US" w:eastAsia="en-US" w:bidi="ar-SA"/>
      </w:rPr>
    </w:lvl>
    <w:lvl w:ilvl="5">
      <w:numFmt w:val="bullet"/>
      <w:lvlText w:val="•"/>
      <w:lvlJc w:val="left"/>
      <w:pPr>
        <w:ind w:left="5873" w:hanging="360"/>
      </w:pPr>
      <w:rPr>
        <w:rFonts w:hint="default"/>
        <w:lang w:val="en-US" w:eastAsia="en-US" w:bidi="ar-SA"/>
      </w:rPr>
    </w:lvl>
    <w:lvl w:ilvl="6">
      <w:numFmt w:val="bullet"/>
      <w:lvlText w:val="•"/>
      <w:lvlJc w:val="left"/>
      <w:pPr>
        <w:ind w:left="6847" w:hanging="360"/>
      </w:pPr>
      <w:rPr>
        <w:rFonts w:hint="default"/>
        <w:lang w:val="en-US" w:eastAsia="en-US" w:bidi="ar-SA"/>
      </w:rPr>
    </w:lvl>
    <w:lvl w:ilvl="7">
      <w:numFmt w:val="bullet"/>
      <w:lvlText w:val="•"/>
      <w:lvlJc w:val="left"/>
      <w:pPr>
        <w:ind w:left="7822" w:hanging="360"/>
      </w:pPr>
      <w:rPr>
        <w:rFonts w:hint="default"/>
        <w:lang w:val="en-US" w:eastAsia="en-US" w:bidi="ar-SA"/>
      </w:rPr>
    </w:lvl>
    <w:lvl w:ilvl="8">
      <w:numFmt w:val="bullet"/>
      <w:lvlText w:val="•"/>
      <w:lvlJc w:val="left"/>
      <w:pPr>
        <w:ind w:left="8797" w:hanging="360"/>
      </w:pPr>
      <w:rPr>
        <w:rFonts w:hint="default"/>
        <w:lang w:val="en-US" w:eastAsia="en-US" w:bidi="ar-SA"/>
      </w:rPr>
    </w:lvl>
  </w:abstractNum>
  <w:num w:numId="1">
    <w:abstractNumId w:val="21"/>
  </w:num>
  <w:num w:numId="2">
    <w:abstractNumId w:val="15"/>
  </w:num>
  <w:num w:numId="3">
    <w:abstractNumId w:val="40"/>
  </w:num>
  <w:num w:numId="4">
    <w:abstractNumId w:val="13"/>
  </w:num>
  <w:num w:numId="5">
    <w:abstractNumId w:val="9"/>
  </w:num>
  <w:num w:numId="6">
    <w:abstractNumId w:val="23"/>
  </w:num>
  <w:num w:numId="7">
    <w:abstractNumId w:val="29"/>
  </w:num>
  <w:num w:numId="8">
    <w:abstractNumId w:val="47"/>
  </w:num>
  <w:num w:numId="9">
    <w:abstractNumId w:val="22"/>
  </w:num>
  <w:num w:numId="10">
    <w:abstractNumId w:val="5"/>
  </w:num>
  <w:num w:numId="11">
    <w:abstractNumId w:val="30"/>
  </w:num>
  <w:num w:numId="12">
    <w:abstractNumId w:val="41"/>
  </w:num>
  <w:num w:numId="13">
    <w:abstractNumId w:val="14"/>
  </w:num>
  <w:num w:numId="14">
    <w:abstractNumId w:val="37"/>
  </w:num>
  <w:num w:numId="15">
    <w:abstractNumId w:val="19"/>
  </w:num>
  <w:num w:numId="16">
    <w:abstractNumId w:val="28"/>
  </w:num>
  <w:num w:numId="17">
    <w:abstractNumId w:val="17"/>
  </w:num>
  <w:num w:numId="18">
    <w:abstractNumId w:val="16"/>
  </w:num>
  <w:num w:numId="19">
    <w:abstractNumId w:val="7"/>
  </w:num>
  <w:num w:numId="20">
    <w:abstractNumId w:val="35"/>
  </w:num>
  <w:num w:numId="21">
    <w:abstractNumId w:val="44"/>
  </w:num>
  <w:num w:numId="22">
    <w:abstractNumId w:val="25"/>
  </w:num>
  <w:num w:numId="23">
    <w:abstractNumId w:val="34"/>
  </w:num>
  <w:num w:numId="24">
    <w:abstractNumId w:val="8"/>
  </w:num>
  <w:num w:numId="25">
    <w:abstractNumId w:val="51"/>
  </w:num>
  <w:num w:numId="26">
    <w:abstractNumId w:val="49"/>
  </w:num>
  <w:num w:numId="27">
    <w:abstractNumId w:val="12"/>
  </w:num>
  <w:num w:numId="28">
    <w:abstractNumId w:val="45"/>
  </w:num>
  <w:num w:numId="29">
    <w:abstractNumId w:val="6"/>
  </w:num>
  <w:num w:numId="30">
    <w:abstractNumId w:val="33"/>
  </w:num>
  <w:num w:numId="31">
    <w:abstractNumId w:val="2"/>
  </w:num>
  <w:num w:numId="32">
    <w:abstractNumId w:val="39"/>
  </w:num>
  <w:num w:numId="33">
    <w:abstractNumId w:val="52"/>
  </w:num>
  <w:num w:numId="34">
    <w:abstractNumId w:val="0"/>
  </w:num>
  <w:num w:numId="35">
    <w:abstractNumId w:val="27"/>
  </w:num>
  <w:num w:numId="36">
    <w:abstractNumId w:val="38"/>
  </w:num>
  <w:num w:numId="37">
    <w:abstractNumId w:val="20"/>
  </w:num>
  <w:num w:numId="38">
    <w:abstractNumId w:val="18"/>
  </w:num>
  <w:num w:numId="39">
    <w:abstractNumId w:val="31"/>
  </w:num>
  <w:num w:numId="40">
    <w:abstractNumId w:val="50"/>
  </w:num>
  <w:num w:numId="41">
    <w:abstractNumId w:val="11"/>
  </w:num>
  <w:num w:numId="42">
    <w:abstractNumId w:val="4"/>
  </w:num>
  <w:num w:numId="43">
    <w:abstractNumId w:val="10"/>
  </w:num>
  <w:num w:numId="44">
    <w:abstractNumId w:val="42"/>
  </w:num>
  <w:num w:numId="45">
    <w:abstractNumId w:val="1"/>
  </w:num>
  <w:num w:numId="46">
    <w:abstractNumId w:val="26"/>
  </w:num>
  <w:num w:numId="47">
    <w:abstractNumId w:val="3"/>
  </w:num>
  <w:num w:numId="48">
    <w:abstractNumId w:val="43"/>
  </w:num>
  <w:num w:numId="49">
    <w:abstractNumId w:val="48"/>
  </w:num>
  <w:num w:numId="50">
    <w:abstractNumId w:val="36"/>
  </w:num>
  <w:num w:numId="51">
    <w:abstractNumId w:val="32"/>
  </w:num>
  <w:num w:numId="52">
    <w:abstractNumId w:val="46"/>
  </w:num>
  <w:num w:numId="53">
    <w:abstractNumId w:val="2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fillcolor="white">
      <v:fill color="white"/>
    </o:shapedefaults>
    <o:shapelayout v:ext="edit">
      <o:idmap v:ext="edit" data="8"/>
    </o:shapelayout>
  </w:hdrShapeDefaults>
  <w:footnotePr>
    <w:footnote w:id="0"/>
    <w:footnote w:id="1"/>
  </w:footnotePr>
  <w:endnotePr>
    <w:endnote w:id="0"/>
    <w:endnote w:id="1"/>
  </w:endnotePr>
  <w:compat>
    <w:ulTrailSpace/>
  </w:compat>
  <w:rsids>
    <w:rsidRoot w:val="00FF692E"/>
    <w:rsid w:val="00047963"/>
    <w:rsid w:val="00150AED"/>
    <w:rsid w:val="001521B1"/>
    <w:rsid w:val="0018764C"/>
    <w:rsid w:val="001A275A"/>
    <w:rsid w:val="001D2318"/>
    <w:rsid w:val="001E12A7"/>
    <w:rsid w:val="0026216A"/>
    <w:rsid w:val="00274141"/>
    <w:rsid w:val="002A29FC"/>
    <w:rsid w:val="002B4D90"/>
    <w:rsid w:val="002E5570"/>
    <w:rsid w:val="0033267F"/>
    <w:rsid w:val="00381D71"/>
    <w:rsid w:val="00393EFF"/>
    <w:rsid w:val="003A554C"/>
    <w:rsid w:val="003C6AC1"/>
    <w:rsid w:val="00441C63"/>
    <w:rsid w:val="004D2110"/>
    <w:rsid w:val="00503D0F"/>
    <w:rsid w:val="00603001"/>
    <w:rsid w:val="00625221"/>
    <w:rsid w:val="006266DF"/>
    <w:rsid w:val="006E0D29"/>
    <w:rsid w:val="006E69DD"/>
    <w:rsid w:val="007045BE"/>
    <w:rsid w:val="0076044F"/>
    <w:rsid w:val="00773A96"/>
    <w:rsid w:val="007F401F"/>
    <w:rsid w:val="00807ACC"/>
    <w:rsid w:val="00812C48"/>
    <w:rsid w:val="00816E48"/>
    <w:rsid w:val="00853CCC"/>
    <w:rsid w:val="008E507E"/>
    <w:rsid w:val="009033F6"/>
    <w:rsid w:val="0091108E"/>
    <w:rsid w:val="009152A1"/>
    <w:rsid w:val="00A074D3"/>
    <w:rsid w:val="00A21FD3"/>
    <w:rsid w:val="00A5584E"/>
    <w:rsid w:val="00A87D2E"/>
    <w:rsid w:val="00AA7D3F"/>
    <w:rsid w:val="00AB60A7"/>
    <w:rsid w:val="00AE22C0"/>
    <w:rsid w:val="00B45CB5"/>
    <w:rsid w:val="00C27EFA"/>
    <w:rsid w:val="00C833F3"/>
    <w:rsid w:val="00CB0358"/>
    <w:rsid w:val="00D4342D"/>
    <w:rsid w:val="00DD4306"/>
    <w:rsid w:val="00DE7FB6"/>
    <w:rsid w:val="00E23256"/>
    <w:rsid w:val="00E51D93"/>
    <w:rsid w:val="00EA5DE2"/>
    <w:rsid w:val="00F6222E"/>
    <w:rsid w:val="00FF692E"/>
    <w:rsid w:val="10AD2334"/>
    <w:rsid w:val="2E975287"/>
    <w:rsid w:val="670C5494"/>
    <w:rsid w:val="6E027A3D"/>
    <w:rsid w:val="725405CE"/>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IN" w:eastAsia="en-I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sid w:val="00AB60A7"/>
    <w:pPr>
      <w:widowControl w:val="0"/>
      <w:autoSpaceDE w:val="0"/>
      <w:autoSpaceDN w:val="0"/>
    </w:pPr>
    <w:rPr>
      <w:rFonts w:ascii="Times New Roman" w:eastAsia="Times New Roman" w:hAnsi="Times New Roman" w:cs="Times New Roman"/>
      <w:sz w:val="22"/>
      <w:szCs w:val="22"/>
      <w:lang w:val="en-US" w:eastAsia="en-US"/>
    </w:rPr>
  </w:style>
  <w:style w:type="paragraph" w:styleId="Heading1">
    <w:name w:val="heading 1"/>
    <w:basedOn w:val="Normal"/>
    <w:next w:val="Normal"/>
    <w:uiPriority w:val="1"/>
    <w:qFormat/>
    <w:rsid w:val="00AB60A7"/>
    <w:pPr>
      <w:spacing w:before="64"/>
      <w:jc w:val="center"/>
      <w:outlineLvl w:val="0"/>
    </w:pPr>
    <w:rPr>
      <w:b/>
      <w:bCs/>
      <w:sz w:val="28"/>
      <w:szCs w:val="28"/>
    </w:rPr>
  </w:style>
  <w:style w:type="paragraph" w:styleId="Heading2">
    <w:name w:val="heading 2"/>
    <w:basedOn w:val="Normal"/>
    <w:next w:val="Normal"/>
    <w:uiPriority w:val="1"/>
    <w:qFormat/>
    <w:rsid w:val="00AB60A7"/>
    <w:pPr>
      <w:spacing w:before="11"/>
      <w:jc w:val="center"/>
      <w:outlineLvl w:val="1"/>
    </w:pPr>
    <w:rPr>
      <w:b/>
      <w:bCs/>
      <w:sz w:val="27"/>
      <w:szCs w:val="27"/>
    </w:rPr>
  </w:style>
  <w:style w:type="paragraph" w:styleId="Heading3">
    <w:name w:val="heading 3"/>
    <w:basedOn w:val="Normal"/>
    <w:next w:val="Normal"/>
    <w:uiPriority w:val="1"/>
    <w:qFormat/>
    <w:rsid w:val="00AB60A7"/>
    <w:pPr>
      <w:ind w:left="640"/>
      <w:outlineLvl w:val="2"/>
    </w:pPr>
    <w:rPr>
      <w:b/>
      <w:bCs/>
      <w:sz w:val="26"/>
      <w:szCs w:val="26"/>
    </w:rPr>
  </w:style>
  <w:style w:type="paragraph" w:styleId="Heading4">
    <w:name w:val="heading 4"/>
    <w:basedOn w:val="Normal"/>
    <w:next w:val="Normal"/>
    <w:uiPriority w:val="1"/>
    <w:qFormat/>
    <w:rsid w:val="00AB60A7"/>
    <w:pPr>
      <w:ind w:left="6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B60A7"/>
    <w:rPr>
      <w:sz w:val="24"/>
      <w:szCs w:val="24"/>
    </w:rPr>
  </w:style>
  <w:style w:type="paragraph" w:styleId="Title">
    <w:name w:val="Title"/>
    <w:basedOn w:val="Normal"/>
    <w:uiPriority w:val="1"/>
    <w:qFormat/>
    <w:rsid w:val="00AB60A7"/>
    <w:pPr>
      <w:spacing w:before="212"/>
      <w:ind w:right="82"/>
      <w:jc w:val="center"/>
    </w:pPr>
    <w:rPr>
      <w:sz w:val="48"/>
      <w:szCs w:val="48"/>
    </w:rPr>
  </w:style>
  <w:style w:type="table" w:customStyle="1" w:styleId="TableNormal1">
    <w:name w:val="Table Normal1"/>
    <w:uiPriority w:val="2"/>
    <w:semiHidden/>
    <w:unhideWhenUsed/>
    <w:qFormat/>
    <w:rsid w:val="00AB60A7"/>
    <w:tblPr>
      <w:tblCellMar>
        <w:top w:w="0" w:type="dxa"/>
        <w:left w:w="0" w:type="dxa"/>
        <w:bottom w:w="0" w:type="dxa"/>
        <w:right w:w="0" w:type="dxa"/>
      </w:tblCellMar>
    </w:tblPr>
  </w:style>
  <w:style w:type="paragraph" w:styleId="ListParagraph">
    <w:name w:val="List Paragraph"/>
    <w:basedOn w:val="Normal"/>
    <w:uiPriority w:val="1"/>
    <w:qFormat/>
    <w:rsid w:val="00AB60A7"/>
    <w:pPr>
      <w:ind w:left="1000" w:hanging="360"/>
    </w:pPr>
  </w:style>
  <w:style w:type="paragraph" w:customStyle="1" w:styleId="TableParagraph">
    <w:name w:val="Table Paragraph"/>
    <w:basedOn w:val="Normal"/>
    <w:uiPriority w:val="1"/>
    <w:qFormat/>
    <w:rsid w:val="00AB60A7"/>
    <w:pPr>
      <w:spacing w:before="13"/>
    </w:pPr>
  </w:style>
  <w:style w:type="paragraph" w:styleId="Header">
    <w:name w:val="header"/>
    <w:basedOn w:val="Normal"/>
    <w:link w:val="HeaderChar"/>
    <w:rsid w:val="00B45CB5"/>
    <w:pPr>
      <w:tabs>
        <w:tab w:val="center" w:pos="4513"/>
        <w:tab w:val="right" w:pos="9026"/>
      </w:tabs>
    </w:pPr>
  </w:style>
  <w:style w:type="character" w:customStyle="1" w:styleId="HeaderChar">
    <w:name w:val="Header Char"/>
    <w:basedOn w:val="DefaultParagraphFont"/>
    <w:link w:val="Header"/>
    <w:rsid w:val="00B45CB5"/>
    <w:rPr>
      <w:rFonts w:ascii="Times New Roman" w:eastAsia="Times New Roman" w:hAnsi="Times New Roman" w:cs="Times New Roman"/>
      <w:sz w:val="22"/>
      <w:szCs w:val="22"/>
      <w:lang w:val="en-US" w:eastAsia="en-US"/>
    </w:rPr>
  </w:style>
  <w:style w:type="paragraph" w:styleId="Footer">
    <w:name w:val="footer"/>
    <w:basedOn w:val="Normal"/>
    <w:link w:val="FooterChar"/>
    <w:uiPriority w:val="99"/>
    <w:rsid w:val="00B45CB5"/>
    <w:pPr>
      <w:tabs>
        <w:tab w:val="center" w:pos="4513"/>
        <w:tab w:val="right" w:pos="9026"/>
      </w:tabs>
    </w:pPr>
  </w:style>
  <w:style w:type="character" w:customStyle="1" w:styleId="FooterChar">
    <w:name w:val="Footer Char"/>
    <w:basedOn w:val="DefaultParagraphFont"/>
    <w:link w:val="Footer"/>
    <w:uiPriority w:val="99"/>
    <w:rsid w:val="00B45CB5"/>
    <w:rPr>
      <w:rFonts w:ascii="Times New Roman" w:eastAsia="Times New Roman" w:hAnsi="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footer" Target="footer12.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20</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Prabha graphics final</vt:lpstr>
    </vt:vector>
  </TitlesOfParts>
  <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Prabha graphics final</dc:title>
  <dc:creator>User</dc:creator>
  <cp:lastModifiedBy>Svu</cp:lastModifiedBy>
  <cp:revision>22</cp:revision>
  <dcterms:created xsi:type="dcterms:W3CDTF">2021-09-13T06:58:00Z</dcterms:created>
  <dcterms:modified xsi:type="dcterms:W3CDTF">2021-09-13T07:31:00Z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2021-02-24T00:00:00Z</vt:filetime>
  </property>
  <property fmtid="{D5CDD505-2E9C-101B-9397-08002B2CF9AE}" pid="3" name="LastSaved">
    <vt:filetime>2021-03-01T00:00:00Z</vt:filetime>
  </property>
  <property fmtid="{D5CDD505-2E9C-101B-9397-08002B2CF9AE}" pid="4" name="KSOProductBuildVer">
    <vt:lpwstr>1033-11.2.0.9984</vt:lpwstr>
  </property>
</Properties>
</file>